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Załącznik Nr 2 do </w:t>
      </w:r>
      <w:r w:rsidR="00FD431F">
        <w:rPr>
          <w:rFonts w:ascii="Times New Roman" w:hAnsi="Times New Roman"/>
          <w:b/>
          <w:sz w:val="28"/>
          <w:szCs w:val="28"/>
          <w:u w:val="single"/>
        </w:rPr>
        <w:t>Szczegółowego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opisu przedmiotu zamówienia</w:t>
      </w:r>
    </w:p>
    <w:p w:rsidR="00907AAB" w:rsidRDefault="00907A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36F9" w:rsidRPr="00994732" w:rsidRDefault="007564AB" w:rsidP="00907AAB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732">
        <w:rPr>
          <w:rFonts w:ascii="Times New Roman" w:hAnsi="Times New Roman"/>
          <w:b/>
          <w:sz w:val="28"/>
          <w:szCs w:val="28"/>
          <w:u w:val="single"/>
        </w:rPr>
        <w:t>INFORMACJE DOTYCZĄCE SEKTOR</w:t>
      </w:r>
      <w:r w:rsidR="00173A67">
        <w:rPr>
          <w:rFonts w:ascii="Times New Roman" w:hAnsi="Times New Roman"/>
          <w:b/>
          <w:sz w:val="28"/>
          <w:szCs w:val="28"/>
          <w:u w:val="single"/>
        </w:rPr>
        <w:t xml:space="preserve">A 4 </w:t>
      </w:r>
    </w:p>
    <w:p w:rsidR="000D36F9" w:rsidRPr="00994732" w:rsidRDefault="00994732" w:rsidP="000D36F9">
      <w:pPr>
        <w:pStyle w:val="Akapitzlist"/>
        <w:numPr>
          <w:ilvl w:val="0"/>
          <w:numId w:val="22"/>
        </w:numPr>
        <w:suppressAutoHyphens/>
        <w:spacing w:line="36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94732">
        <w:rPr>
          <w:rFonts w:ascii="Times New Roman" w:hAnsi="Times New Roman"/>
          <w:b/>
          <w:i/>
          <w:sz w:val="24"/>
          <w:szCs w:val="24"/>
          <w:lang w:eastAsia="ar-SA"/>
        </w:rPr>
        <w:t>RODZAJE POJEMNIKÓW STOSOWANYCH DO GROMADZENIA ODPADÓW KOMUNALNYCH.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Pojemność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Kolor – rodzaj odpadów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Rodzaj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60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Worek 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Żółty</w:t>
            </w:r>
            <w:r w:rsidRPr="00994732">
              <w:rPr>
                <w:szCs w:val="24"/>
                <w:lang w:eastAsia="ar-SA"/>
              </w:rPr>
              <w:t xml:space="preserve"> – odpady „suche”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Brązowy</w:t>
            </w:r>
            <w:r w:rsidRPr="00994732">
              <w:rPr>
                <w:szCs w:val="24"/>
                <w:lang w:eastAsia="ar-SA"/>
              </w:rPr>
              <w:t xml:space="preserve"> – odpady biodegradowalne </w:t>
            </w:r>
            <w:r w:rsidRPr="00CF7BF6">
              <w:rPr>
                <w:szCs w:val="24"/>
                <w:lang w:eastAsia="ar-SA"/>
              </w:rPr>
              <w:t>(zabudowa wielorodzinna)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1 m3 </w:t>
            </w:r>
          </w:p>
        </w:tc>
        <w:tc>
          <w:tcPr>
            <w:tcW w:w="4252" w:type="dxa"/>
          </w:tcPr>
          <w:p w:rsidR="000D36F9" w:rsidRPr="00994732" w:rsidRDefault="0078298B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Odpady budowlane i rozbiórkowe stanowiące odpady komunalne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Worek typu „big-</w:t>
            </w:r>
            <w:proofErr w:type="spellStart"/>
            <w:r w:rsidRPr="00994732">
              <w:rPr>
                <w:szCs w:val="24"/>
                <w:lang w:eastAsia="ar-SA"/>
              </w:rPr>
              <w:t>bag</w:t>
            </w:r>
            <w:proofErr w:type="spellEnd"/>
            <w:r w:rsidRPr="00994732">
              <w:rPr>
                <w:szCs w:val="24"/>
                <w:lang w:eastAsia="ar-SA"/>
              </w:rPr>
              <w:t>”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60 l, 120 l, 110 l,  240 l, 660l, 1100 l, 2500 l, 3600 l</w:t>
            </w:r>
          </w:p>
        </w:tc>
        <w:tc>
          <w:tcPr>
            <w:tcW w:w="4252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Czarny, szary</w:t>
            </w:r>
            <w:r w:rsidRPr="00994732">
              <w:rPr>
                <w:szCs w:val="24"/>
                <w:lang w:eastAsia="ar-SA"/>
              </w:rPr>
              <w:t xml:space="preserve"> – odpady zmieszane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Żółty </w:t>
            </w:r>
            <w:r w:rsidRPr="00994732">
              <w:rPr>
                <w:szCs w:val="24"/>
                <w:lang w:eastAsia="ar-SA"/>
              </w:rPr>
              <w:t>– odpady „suche”</w:t>
            </w:r>
          </w:p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Zielony</w:t>
            </w:r>
            <w:r w:rsidRPr="00994732">
              <w:rPr>
                <w:szCs w:val="24"/>
                <w:lang w:eastAsia="ar-SA"/>
              </w:rPr>
              <w:t xml:space="preserve"> – szkło</w:t>
            </w:r>
          </w:p>
          <w:p w:rsidR="000D36F9" w:rsidRPr="00994732" w:rsidRDefault="000D36F9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  <w:tr w:rsidR="00267E86" w:rsidRPr="00994732" w:rsidTr="00BE25DF">
        <w:tc>
          <w:tcPr>
            <w:tcW w:w="2660" w:type="dxa"/>
          </w:tcPr>
          <w:p w:rsidR="00267E86" w:rsidRPr="00994732" w:rsidRDefault="00267E86" w:rsidP="00267E86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120 l</w:t>
            </w:r>
            <w:r>
              <w:rPr>
                <w:szCs w:val="24"/>
                <w:lang w:eastAsia="ar-SA"/>
              </w:rPr>
              <w:t xml:space="preserve">, </w:t>
            </w:r>
            <w:r w:rsidRPr="00994732">
              <w:rPr>
                <w:szCs w:val="24"/>
                <w:lang w:eastAsia="ar-SA"/>
              </w:rPr>
              <w:t xml:space="preserve">240 l, </w:t>
            </w:r>
          </w:p>
        </w:tc>
        <w:tc>
          <w:tcPr>
            <w:tcW w:w="4252" w:type="dxa"/>
          </w:tcPr>
          <w:p w:rsidR="00267E86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 xml:space="preserve">Brązowy </w:t>
            </w:r>
            <w:r w:rsidRPr="00994732">
              <w:rPr>
                <w:szCs w:val="24"/>
                <w:lang w:eastAsia="ar-SA"/>
              </w:rPr>
              <w:t xml:space="preserve">– odpady biodegradowalne </w:t>
            </w:r>
            <w:r>
              <w:rPr>
                <w:szCs w:val="24"/>
                <w:lang w:eastAsia="ar-SA"/>
              </w:rPr>
              <w:t xml:space="preserve">lub zielone </w:t>
            </w:r>
          </w:p>
          <w:p w:rsidR="00267E86" w:rsidRPr="00994732" w:rsidRDefault="00267E86" w:rsidP="00354021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lub popiół</w:t>
            </w:r>
            <w:r w:rsidRPr="00994732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267E86" w:rsidRPr="00994732" w:rsidRDefault="00267E8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267E86">
              <w:rPr>
                <w:szCs w:val="24"/>
                <w:lang w:eastAsia="ar-SA"/>
              </w:rPr>
              <w:t>Pojemniki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KP4, KP5 i KP7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 mające zastosowanie do uchwały wydanej na podstawie art. 6r ust.4 ustawy o utrzymaniu czystości i porządku w gminach,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16 m3 i 34 m3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kontenery</w:t>
            </w:r>
          </w:p>
        </w:tc>
      </w:tr>
      <w:tr w:rsidR="000D36F9" w:rsidRPr="00994732" w:rsidTr="00BE25DF">
        <w:tc>
          <w:tcPr>
            <w:tcW w:w="2660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b/>
                <w:szCs w:val="24"/>
                <w:lang w:eastAsia="ar-SA"/>
              </w:rPr>
              <w:t>pojemniki do zbierania odpadów komunalnych innych niż</w:t>
            </w:r>
            <w:r w:rsidRPr="00994732">
              <w:rPr>
                <w:szCs w:val="24"/>
                <w:lang w:eastAsia="ar-SA"/>
              </w:rPr>
              <w:t xml:space="preserve"> pojemniki na odpady o pojemności 60 l, 120 l, 240 l, 660l, 1100 l, 2500 l, 3600 l oraz KP4, KP5 i KP7, </w:t>
            </w:r>
            <w:r w:rsidRPr="00994732">
              <w:rPr>
                <w:b/>
                <w:szCs w:val="24"/>
                <w:u w:val="single"/>
                <w:lang w:eastAsia="ar-SA"/>
              </w:rPr>
              <w:t>w tym odpadów niebezpiecznych</w:t>
            </w:r>
          </w:p>
        </w:tc>
        <w:tc>
          <w:tcPr>
            <w:tcW w:w="4252" w:type="dxa"/>
          </w:tcPr>
          <w:p w:rsidR="000D36F9" w:rsidRPr="00994732" w:rsidRDefault="00782B26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782B26">
              <w:rPr>
                <w:szCs w:val="24"/>
                <w:lang w:eastAsia="ar-SA"/>
              </w:rPr>
              <w:t>Zgodnie z SOPZ</w:t>
            </w:r>
          </w:p>
        </w:tc>
        <w:tc>
          <w:tcPr>
            <w:tcW w:w="2835" w:type="dxa"/>
          </w:tcPr>
          <w:p w:rsidR="000D36F9" w:rsidRPr="00994732" w:rsidRDefault="000D36F9" w:rsidP="00340EAB">
            <w:pPr>
              <w:suppressAutoHyphens/>
              <w:jc w:val="left"/>
              <w:rPr>
                <w:szCs w:val="24"/>
                <w:lang w:eastAsia="ar-SA"/>
              </w:rPr>
            </w:pPr>
            <w:r w:rsidRPr="00994732">
              <w:rPr>
                <w:szCs w:val="24"/>
                <w:lang w:eastAsia="ar-SA"/>
              </w:rPr>
              <w:t>pojemniki</w:t>
            </w:r>
          </w:p>
        </w:tc>
      </w:tr>
    </w:tbl>
    <w:p w:rsidR="000D36F9" w:rsidRPr="00994732" w:rsidRDefault="000D36F9" w:rsidP="000D36F9">
      <w:pPr>
        <w:suppressAutoHyphens/>
        <w:spacing w:line="360" w:lineRule="auto"/>
        <w:rPr>
          <w:b/>
          <w:szCs w:val="24"/>
          <w:lang w:eastAsia="ar-SA"/>
        </w:rPr>
      </w:pPr>
      <w:r w:rsidRPr="00994732">
        <w:rPr>
          <w:b/>
          <w:szCs w:val="24"/>
          <w:lang w:eastAsia="ar-SA"/>
        </w:rPr>
        <w:t>UWAGA: dla poszczególnych rodzajów odpadów należy stosować pojemniki w odpowiednich kolorach lub z klapą o odpowiednim dla zbieranego odpadu kolorze.</w:t>
      </w:r>
    </w:p>
    <w:p w:rsidR="000D36F9" w:rsidRDefault="000D36F9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907AAB" w:rsidRPr="00994732" w:rsidRDefault="00907AAB" w:rsidP="007564AB">
      <w:pPr>
        <w:suppressAutoHyphens/>
        <w:spacing w:line="360" w:lineRule="auto"/>
        <w:ind w:right="170"/>
        <w:jc w:val="left"/>
        <w:rPr>
          <w:b/>
          <w:szCs w:val="24"/>
          <w:u w:val="single"/>
          <w:lang w:eastAsia="ar-SA"/>
        </w:rPr>
      </w:pPr>
    </w:p>
    <w:p w:rsidR="00BF5377" w:rsidRPr="00F227E2" w:rsidRDefault="00BF5377" w:rsidP="00BF5377">
      <w:pPr>
        <w:suppressAutoHyphens/>
        <w:spacing w:line="360" w:lineRule="auto"/>
        <w:ind w:right="170"/>
        <w:jc w:val="left"/>
        <w:rPr>
          <w:sz w:val="28"/>
          <w:szCs w:val="28"/>
          <w:lang w:eastAsia="ar-SA"/>
        </w:rPr>
      </w:pPr>
      <w:r w:rsidRPr="00F227E2">
        <w:rPr>
          <w:b/>
          <w:sz w:val="28"/>
          <w:szCs w:val="28"/>
          <w:lang w:eastAsia="ar-SA"/>
        </w:rPr>
        <w:t xml:space="preserve">Sektor </w:t>
      </w:r>
      <w:r w:rsidR="00F227E2">
        <w:rPr>
          <w:b/>
          <w:sz w:val="28"/>
          <w:szCs w:val="28"/>
          <w:lang w:eastAsia="ar-SA"/>
        </w:rPr>
        <w:t>4</w:t>
      </w:r>
      <w:r w:rsidRPr="00F227E2">
        <w:rPr>
          <w:b/>
          <w:sz w:val="28"/>
          <w:szCs w:val="28"/>
          <w:lang w:eastAsia="ar-SA"/>
        </w:rPr>
        <w:t xml:space="preserve"> – </w:t>
      </w:r>
      <w:r w:rsidR="001B7416" w:rsidRPr="00F227E2">
        <w:rPr>
          <w:b/>
          <w:sz w:val="28"/>
          <w:szCs w:val="28"/>
          <w:lang w:eastAsia="ar-SA"/>
        </w:rPr>
        <w:t>Kędzierzyn-Koźle (</w:t>
      </w:r>
      <w:r w:rsidR="00223362" w:rsidRPr="00F227E2">
        <w:rPr>
          <w:b/>
          <w:sz w:val="28"/>
          <w:szCs w:val="28"/>
          <w:lang w:eastAsia="ar-SA"/>
        </w:rPr>
        <w:t xml:space="preserve">osiedla: </w:t>
      </w:r>
      <w:r w:rsidR="00BE251E" w:rsidRPr="00BE251E">
        <w:rPr>
          <w:b/>
          <w:sz w:val="28"/>
          <w:szCs w:val="28"/>
          <w:lang w:eastAsia="ar-SA"/>
        </w:rPr>
        <w:t>Pogorzelec, Kłodnica, Stare Miasto, Południe, Zachód, Rogi</w:t>
      </w:r>
      <w:r w:rsidR="00223362" w:rsidRPr="00F227E2">
        <w:rPr>
          <w:b/>
          <w:sz w:val="28"/>
          <w:szCs w:val="28"/>
          <w:lang w:eastAsia="ar-SA"/>
        </w:rPr>
        <w:t>)</w:t>
      </w:r>
    </w:p>
    <w:p w:rsidR="00BF5377" w:rsidRPr="00782B26" w:rsidRDefault="001B7416" w:rsidP="001B7416">
      <w:pPr>
        <w:suppressAutoHyphens/>
        <w:spacing w:line="360" w:lineRule="auto"/>
        <w:ind w:right="170"/>
        <w:rPr>
          <w:b/>
          <w:i/>
          <w:szCs w:val="24"/>
          <w:lang w:eastAsia="ar-SA"/>
        </w:rPr>
      </w:pPr>
      <w:r w:rsidRPr="00782B26">
        <w:rPr>
          <w:b/>
          <w:i/>
          <w:szCs w:val="24"/>
          <w:lang w:eastAsia="ar-SA"/>
        </w:rPr>
        <w:t>2.</w:t>
      </w:r>
      <w:r w:rsidR="00BF5377" w:rsidRPr="00782B26">
        <w:rPr>
          <w:b/>
          <w:i/>
          <w:szCs w:val="24"/>
          <w:lang w:eastAsia="ar-SA"/>
        </w:rPr>
        <w:t xml:space="preserve">STRUKTURA NIERUCHOMOŚCI NA TERENIE GMINY </w:t>
      </w:r>
      <w:r w:rsidRPr="00782B26">
        <w:rPr>
          <w:b/>
          <w:i/>
          <w:szCs w:val="24"/>
          <w:lang w:eastAsia="ar-SA"/>
        </w:rPr>
        <w:t>Kędzierzyn-Koźle (</w:t>
      </w:r>
      <w:r w:rsidR="00223362" w:rsidRPr="00782B26">
        <w:rPr>
          <w:sz w:val="22"/>
          <w:szCs w:val="22"/>
        </w:rPr>
        <w:t xml:space="preserve">osiedla: </w:t>
      </w:r>
      <w:r w:rsidR="00BE251E" w:rsidRPr="00BE251E">
        <w:rPr>
          <w:sz w:val="22"/>
          <w:szCs w:val="22"/>
        </w:rPr>
        <w:t>Pogorzelec, Kłodnica, Stare Miasto, Południe, Zachód, Rogi</w:t>
      </w:r>
      <w:r w:rsidR="00223362" w:rsidRPr="00782B26">
        <w:rPr>
          <w:sz w:val="22"/>
          <w:szCs w:val="22"/>
        </w:rPr>
        <w:t>)</w:t>
      </w:r>
    </w:p>
    <w:tbl>
      <w:tblPr>
        <w:tblW w:w="9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46"/>
        <w:gridCol w:w="1856"/>
      </w:tblGrid>
      <w:tr w:rsidR="00BF5377" w:rsidRPr="000B65EC" w:rsidTr="0081051F"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0B65EC" w:rsidRDefault="00BF5377" w:rsidP="001141EB">
            <w:pPr>
              <w:suppressAutoHyphens/>
              <w:ind w:right="170"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szCs w:val="24"/>
                <w:lang w:eastAsia="ar-SA"/>
              </w:rPr>
              <w:t>Dane według stanu na dzień wszczęcia postepowania</w:t>
            </w:r>
          </w:p>
        </w:tc>
      </w:tr>
      <w:tr w:rsidR="00BF5377" w:rsidRPr="000B65EC" w:rsidTr="0081051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77" w:rsidRPr="000B65EC" w:rsidRDefault="00BF5377" w:rsidP="001141EB">
            <w:pPr>
              <w:suppressAutoHyphens/>
              <w:ind w:right="170"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szCs w:val="24"/>
                <w:lang w:eastAsia="ar-SA"/>
              </w:rPr>
              <w:t xml:space="preserve">Liczba ludności według złożonych deklaracji </w:t>
            </w:r>
          </w:p>
          <w:p w:rsidR="00BF5377" w:rsidRPr="000B65EC" w:rsidRDefault="00BF5377" w:rsidP="001141EB">
            <w:pPr>
              <w:suppressAutoHyphens/>
              <w:ind w:right="170"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szCs w:val="24"/>
                <w:lang w:eastAsia="ar-SA"/>
              </w:rPr>
              <w:t>w tym: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354021" w:rsidRDefault="008E5DE1" w:rsidP="00834898">
            <w:pPr>
              <w:suppressAutoHyphens/>
              <w:ind w:right="17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23317</w:t>
            </w:r>
          </w:p>
        </w:tc>
      </w:tr>
      <w:tr w:rsidR="00354021" w:rsidRPr="000B65EC" w:rsidTr="0081051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21" w:rsidRPr="000B65EC" w:rsidRDefault="00354021" w:rsidP="001141EB">
            <w:pPr>
              <w:suppressAutoHyphens/>
              <w:ind w:right="170"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szCs w:val="24"/>
                <w:lang w:eastAsia="ar-SA"/>
              </w:rPr>
              <w:t>zamieszkałych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21" w:rsidRPr="00354021" w:rsidRDefault="008E5DE1" w:rsidP="00834898">
            <w:pPr>
              <w:jc w:val="center"/>
              <w:rPr>
                <w:b/>
              </w:rPr>
            </w:pPr>
            <w:r>
              <w:rPr>
                <w:b/>
              </w:rPr>
              <w:t>7182</w:t>
            </w:r>
          </w:p>
        </w:tc>
      </w:tr>
      <w:tr w:rsidR="00354021" w:rsidRPr="000B65EC" w:rsidTr="0081051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21" w:rsidRPr="000B65EC" w:rsidRDefault="00354021" w:rsidP="001141EB">
            <w:pPr>
              <w:suppressAutoHyphens/>
              <w:ind w:right="170"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szCs w:val="24"/>
                <w:lang w:eastAsia="ar-SA"/>
              </w:rPr>
              <w:t>zamieszkałych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21" w:rsidRPr="00354021" w:rsidRDefault="008E5DE1" w:rsidP="00834898">
            <w:pPr>
              <w:jc w:val="center"/>
              <w:rPr>
                <w:b/>
              </w:rPr>
            </w:pPr>
            <w:r>
              <w:rPr>
                <w:b/>
              </w:rPr>
              <w:t>16135</w:t>
            </w:r>
          </w:p>
        </w:tc>
      </w:tr>
      <w:tr w:rsidR="00BF5377" w:rsidRPr="000B65EC" w:rsidTr="0081051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77" w:rsidRPr="000B65EC" w:rsidRDefault="00BF5377" w:rsidP="001141E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color w:val="000000"/>
                <w:szCs w:val="24"/>
                <w:lang w:eastAsia="ar-SA"/>
              </w:rPr>
              <w:t>Ilość budynków w zabudowie jednorodzinnej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354021" w:rsidRDefault="008E5DE1" w:rsidP="00834898">
            <w:pPr>
              <w:suppressAutoHyphens/>
              <w:ind w:right="17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2823</w:t>
            </w:r>
          </w:p>
        </w:tc>
      </w:tr>
      <w:tr w:rsidR="00BF5377" w:rsidRPr="000B65EC" w:rsidTr="0081051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77" w:rsidRPr="000B65EC" w:rsidRDefault="00BF5377" w:rsidP="001141E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color w:val="000000"/>
                <w:szCs w:val="24"/>
                <w:lang w:eastAsia="ar-SA"/>
              </w:rPr>
              <w:t>Ilość budynków w zabudowie wielorodzinnej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354021" w:rsidRDefault="008E5DE1" w:rsidP="00834898">
            <w:pPr>
              <w:suppressAutoHyphens/>
              <w:ind w:right="17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973</w:t>
            </w:r>
          </w:p>
        </w:tc>
      </w:tr>
      <w:tr w:rsidR="00BF5377" w:rsidRPr="000B65EC" w:rsidTr="0081051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5377" w:rsidRPr="000B65EC" w:rsidRDefault="00BF5377" w:rsidP="001141EB">
            <w:pPr>
              <w:suppressAutoHyphens/>
              <w:jc w:val="left"/>
              <w:rPr>
                <w:b/>
                <w:szCs w:val="24"/>
                <w:lang w:eastAsia="ar-SA"/>
              </w:rPr>
            </w:pPr>
            <w:r w:rsidRPr="000B65EC">
              <w:rPr>
                <w:b/>
                <w:color w:val="000000"/>
                <w:szCs w:val="24"/>
                <w:lang w:eastAsia="ar-SA"/>
              </w:rPr>
              <w:t>Ilość podmiotów gospodarczych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354021" w:rsidRDefault="008E5DE1" w:rsidP="00834898">
            <w:pPr>
              <w:suppressAutoHyphens/>
              <w:ind w:right="17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802</w:t>
            </w:r>
          </w:p>
        </w:tc>
      </w:tr>
    </w:tbl>
    <w:p w:rsidR="00BF5377" w:rsidRPr="00994732" w:rsidRDefault="00BF5377" w:rsidP="00BF5377">
      <w:pPr>
        <w:suppressAutoHyphens/>
        <w:spacing w:line="360" w:lineRule="auto"/>
        <w:ind w:right="170"/>
        <w:jc w:val="left"/>
        <w:rPr>
          <w:szCs w:val="24"/>
          <w:lang w:eastAsia="ar-SA"/>
        </w:rPr>
      </w:pPr>
    </w:p>
    <w:p w:rsidR="00BF5377" w:rsidRPr="00994732" w:rsidRDefault="00BF5377" w:rsidP="001141EB">
      <w:pPr>
        <w:suppressAutoHyphens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Zamawiający określa, że maksymalne zwiększenie ilości nieruchomości ponad określone w tabeli powyżej:</w:t>
      </w:r>
    </w:p>
    <w:p w:rsidR="00BF5377" w:rsidRPr="00994732" w:rsidRDefault="00BF5377" w:rsidP="001141EB">
      <w:pPr>
        <w:suppressAutoHyphens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4- ilość budynków w zabudowie jednorodzinnej- wyniesie nie więcej niż 10% przez cały okres obowiązywania umowy,</w:t>
      </w:r>
    </w:p>
    <w:p w:rsidR="00BF5377" w:rsidRPr="00994732" w:rsidRDefault="00BF5377" w:rsidP="001141EB">
      <w:pPr>
        <w:suppressAutoHyphens/>
        <w:jc w:val="left"/>
        <w:rPr>
          <w:rFonts w:eastAsia="TrebuchetMS"/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>- wiersz 5 -ilość budynków w zabudowie wielorodzinnej- wyniesie nie więcej niż 5% przez cały okres obowiązywania umowy,</w:t>
      </w:r>
    </w:p>
    <w:p w:rsidR="00BF5377" w:rsidRPr="00994732" w:rsidRDefault="00BF5377" w:rsidP="001141EB">
      <w:pPr>
        <w:suppressAutoHyphens/>
        <w:jc w:val="left"/>
        <w:rPr>
          <w:szCs w:val="24"/>
          <w:lang w:eastAsia="ar-SA"/>
        </w:rPr>
      </w:pPr>
      <w:r w:rsidRPr="00994732">
        <w:rPr>
          <w:rFonts w:eastAsia="TrebuchetMS"/>
          <w:szCs w:val="24"/>
          <w:lang w:eastAsia="ar-SA"/>
        </w:rPr>
        <w:t xml:space="preserve">- wiersz 6- ilość podmiotów gospodarczych - wyniesie nie więcej niż 10% przez </w:t>
      </w:r>
      <w:r w:rsidR="001141EB">
        <w:rPr>
          <w:rFonts w:eastAsia="TrebuchetMS"/>
          <w:szCs w:val="24"/>
          <w:lang w:eastAsia="ar-SA"/>
        </w:rPr>
        <w:t>cały okres obowiązywania umowy.</w:t>
      </w:r>
    </w:p>
    <w:p w:rsidR="00BF5377" w:rsidRPr="00994732" w:rsidRDefault="00BF5377" w:rsidP="00BF5377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2.1</w:t>
      </w:r>
      <w:r w:rsidRPr="00994732">
        <w:rPr>
          <w:b/>
          <w:i/>
          <w:szCs w:val="24"/>
          <w:u w:val="single"/>
          <w:lang w:eastAsia="ar-SA"/>
        </w:rPr>
        <w:t>. WYKAZ NIERUCHOMOŚCI</w:t>
      </w:r>
      <w:r w:rsidRPr="00994732">
        <w:rPr>
          <w:szCs w:val="24"/>
          <w:lang w:eastAsia="ar-SA"/>
        </w:rPr>
        <w:t xml:space="preserve"> zawierający dane na temat ilości osób zamieszkałych wraz z zadeklarowaną ilością pojemników i worków na danej nieruchomości stanowi </w:t>
      </w:r>
      <w:r w:rsidRPr="00994732">
        <w:rPr>
          <w:b/>
          <w:color w:val="0070C0"/>
          <w:szCs w:val="24"/>
          <w:lang w:eastAsia="ar-SA"/>
        </w:rPr>
        <w:t>załącznik 1A</w:t>
      </w:r>
      <w:r w:rsidRPr="00994732">
        <w:rPr>
          <w:b/>
          <w:szCs w:val="24"/>
          <w:lang w:eastAsia="ar-SA"/>
        </w:rPr>
        <w:t xml:space="preserve"> </w:t>
      </w:r>
      <w:r w:rsidRPr="00994732">
        <w:rPr>
          <w:b/>
          <w:color w:val="0070C0"/>
          <w:szCs w:val="24"/>
          <w:lang w:eastAsia="ar-SA"/>
        </w:rPr>
        <w:t>do SOPZ</w:t>
      </w:r>
      <w:r w:rsidRPr="00994732">
        <w:rPr>
          <w:szCs w:val="24"/>
          <w:lang w:eastAsia="ar-SA"/>
        </w:rPr>
        <w:t xml:space="preserve">; wykaz zawiera dane na dzień wszczęcia postępowania. </w:t>
      </w:r>
    </w:p>
    <w:p w:rsidR="00BF5377" w:rsidRDefault="00BF5377" w:rsidP="00BF5377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3</w:t>
      </w:r>
      <w:r w:rsidRPr="00994732">
        <w:rPr>
          <w:b/>
          <w:i/>
          <w:szCs w:val="24"/>
          <w:u w:val="single"/>
          <w:lang w:eastAsia="ar-SA"/>
        </w:rPr>
        <w:t>. MAKSYMALNE ZAPOTRZEBOWANIE NA POJEMNIKI</w:t>
      </w:r>
      <w:r w:rsidRPr="00994732">
        <w:rPr>
          <w:szCs w:val="24"/>
          <w:lang w:eastAsia="ar-SA"/>
        </w:rPr>
        <w:t xml:space="preserve"> o różnej </w:t>
      </w:r>
      <w:r>
        <w:rPr>
          <w:szCs w:val="24"/>
          <w:lang w:eastAsia="ar-SA"/>
        </w:rPr>
        <w:t xml:space="preserve">pojemności wynosi: </w:t>
      </w:r>
      <w:r w:rsidR="0089409E" w:rsidRPr="0089409E">
        <w:rPr>
          <w:b/>
          <w:szCs w:val="24"/>
          <w:lang w:eastAsia="ar-SA"/>
        </w:rPr>
        <w:t>10.311,00</w:t>
      </w:r>
      <w:r w:rsidR="001E14AC" w:rsidRPr="0089409E">
        <w:rPr>
          <w:b/>
          <w:szCs w:val="24"/>
          <w:lang w:eastAsia="ar-SA"/>
        </w:rPr>
        <w:t xml:space="preserve"> </w:t>
      </w:r>
      <w:r w:rsidRPr="0089409E">
        <w:rPr>
          <w:b/>
          <w:szCs w:val="24"/>
          <w:lang w:eastAsia="ar-SA"/>
        </w:rPr>
        <w:t>szt.</w:t>
      </w:r>
    </w:p>
    <w:p w:rsidR="00BF5377" w:rsidRPr="00994732" w:rsidRDefault="00BF5377" w:rsidP="00BF5377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>MAKSYMALNE ZAPOTRZEBOWANIE</w:t>
      </w:r>
      <w:r w:rsidRPr="00994732">
        <w:rPr>
          <w:szCs w:val="24"/>
          <w:lang w:eastAsia="ar-SA"/>
        </w:rPr>
        <w:t xml:space="preserve"> na worki o pojemności 60 l i 120 l </w:t>
      </w:r>
      <w:r w:rsidRPr="00994732">
        <w:rPr>
          <w:b/>
          <w:szCs w:val="24"/>
          <w:u w:val="single"/>
          <w:lang w:eastAsia="ar-SA"/>
        </w:rPr>
        <w:t>na jeden wywóz</w:t>
      </w:r>
      <w:r w:rsidRPr="00994732">
        <w:rPr>
          <w:szCs w:val="24"/>
          <w:lang w:eastAsia="ar-SA"/>
        </w:rPr>
        <w:t xml:space="preserve"> odpadów wynosi:  </w:t>
      </w:r>
      <w:r w:rsidR="006771AD">
        <w:rPr>
          <w:szCs w:val="24"/>
          <w:lang w:eastAsia="ar-SA"/>
        </w:rPr>
        <w:t>12.700,00</w:t>
      </w:r>
      <w:r w:rsidRPr="00994732">
        <w:rPr>
          <w:szCs w:val="24"/>
          <w:lang w:eastAsia="ar-SA"/>
        </w:rPr>
        <w:t xml:space="preserve"> szt. </w:t>
      </w:r>
    </w:p>
    <w:p w:rsidR="00BF5377" w:rsidRPr="00994732" w:rsidRDefault="00BF5377" w:rsidP="00BF5377">
      <w:pPr>
        <w:suppressAutoHyphens/>
        <w:spacing w:line="360" w:lineRule="auto"/>
        <w:jc w:val="left"/>
        <w:rPr>
          <w:i/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 xml:space="preserve">MAKSYMALNE </w:t>
      </w:r>
      <w:r w:rsidRPr="00994732">
        <w:rPr>
          <w:i/>
          <w:szCs w:val="24"/>
          <w:lang w:eastAsia="ar-SA"/>
        </w:rPr>
        <w:t>: RODZAJE, POJEMNOŚCI I ILOŚCI POJEMNIKÓW I  WORKÓW: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2126"/>
      </w:tblGrid>
      <w:tr w:rsidR="00BF5377" w:rsidRPr="000B65EC" w:rsidTr="0081051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7" w:rsidRPr="000B65EC" w:rsidRDefault="00BF5377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POJEMNIKI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7" w:rsidRPr="000B65EC" w:rsidRDefault="00BF5377" w:rsidP="00810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Czarny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Pojemnik żółty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żółty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(660.00l):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(1100.00l):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(3600.00l):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(2500.00l):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(16000.00l):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409E" w:rsidRPr="000B65EC" w:rsidTr="00F2517D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zielony (34000.00l):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409E" w:rsidRPr="000B65EC" w:rsidTr="007D7D22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89409E" w:rsidRPr="000B65EC" w:rsidTr="007D7D22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Pojemnik brązowy(240.00l):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89409E" w:rsidRPr="000B65EC" w:rsidTr="007D7D22">
        <w:trPr>
          <w:trHeight w:val="40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89409E" w:rsidRPr="000B65EC" w:rsidRDefault="0089409E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pojemniki (max. Ilość w okresie trwania umowy)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89409E" w:rsidRDefault="00894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10311</w:t>
            </w:r>
          </w:p>
        </w:tc>
      </w:tr>
      <w:tr w:rsidR="00BF5377" w:rsidRPr="000B65EC" w:rsidTr="0081051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377" w:rsidRPr="000B65EC" w:rsidRDefault="00BF5377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7" w:rsidRPr="000B65EC" w:rsidRDefault="00BF5377" w:rsidP="008105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1141EB" w:rsidRPr="000B65EC" w:rsidTr="0081051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1EB" w:rsidRPr="000B65EC" w:rsidRDefault="001141EB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zielony (60.00l):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B" w:rsidRPr="000B65EC" w:rsidRDefault="006771AD" w:rsidP="003276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5700</w:t>
            </w:r>
          </w:p>
        </w:tc>
      </w:tr>
      <w:tr w:rsidR="001141EB" w:rsidRPr="000B65EC" w:rsidTr="0081051F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1EB" w:rsidRPr="000B65EC" w:rsidRDefault="001141EB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brązowy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B" w:rsidRPr="000B65EC" w:rsidRDefault="006771AD" w:rsidP="009111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>200</w:t>
            </w:r>
          </w:p>
        </w:tc>
      </w:tr>
      <w:tr w:rsidR="006771AD" w:rsidRPr="000B65EC" w:rsidTr="00FB3111">
        <w:trPr>
          <w:trHeight w:val="22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71AD" w:rsidRPr="000B65EC" w:rsidRDefault="006771AD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Worek żółty (120.00l):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1AD" w:rsidRDefault="00677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6800</w:t>
            </w:r>
          </w:p>
        </w:tc>
      </w:tr>
      <w:tr w:rsidR="006771AD" w:rsidRPr="000B65EC" w:rsidTr="00FB3111">
        <w:trPr>
          <w:trHeight w:val="47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71AD" w:rsidRPr="000B65EC" w:rsidRDefault="006771AD" w:rsidP="008105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65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 worki (max. ilość na jeden wywóz)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bottom"/>
          </w:tcPr>
          <w:p w:rsidR="006771AD" w:rsidRDefault="006771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12700</w:t>
            </w:r>
          </w:p>
        </w:tc>
      </w:tr>
    </w:tbl>
    <w:p w:rsidR="00BF5377" w:rsidRDefault="00BF5377" w:rsidP="00BF5377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BF5377" w:rsidRPr="00994732" w:rsidRDefault="00BF5377" w:rsidP="00BF5377">
      <w:pPr>
        <w:suppressAutoHyphens/>
        <w:spacing w:line="360" w:lineRule="auto"/>
        <w:jc w:val="left"/>
        <w:rPr>
          <w:szCs w:val="24"/>
          <w:lang w:eastAsia="ar-SA"/>
        </w:rPr>
      </w:pPr>
      <w:r>
        <w:rPr>
          <w:b/>
          <w:i/>
          <w:szCs w:val="24"/>
          <w:u w:val="single"/>
          <w:lang w:eastAsia="ar-SA"/>
        </w:rPr>
        <w:t>4</w:t>
      </w:r>
      <w:r w:rsidRPr="00994732">
        <w:rPr>
          <w:b/>
          <w:i/>
          <w:szCs w:val="24"/>
          <w:u w:val="single"/>
          <w:lang w:eastAsia="ar-SA"/>
        </w:rPr>
        <w:t>. ILOŚĆ ODPADÓW</w:t>
      </w:r>
      <w:r w:rsidRPr="00994732">
        <w:rPr>
          <w:i/>
          <w:szCs w:val="24"/>
          <w:lang w:eastAsia="ar-SA"/>
        </w:rPr>
        <w:t xml:space="preserve"> ODEBRANYCH Z TERENU GMINY</w:t>
      </w:r>
      <w:r w:rsidRPr="00994732">
        <w:rPr>
          <w:szCs w:val="24"/>
          <w:lang w:eastAsia="ar-SA"/>
        </w:rPr>
        <w:t xml:space="preserve"> </w:t>
      </w:r>
      <w:r w:rsidR="001B7416">
        <w:rPr>
          <w:szCs w:val="24"/>
          <w:lang w:eastAsia="ar-SA"/>
        </w:rPr>
        <w:t>Kędzierzyn-Koźle</w:t>
      </w:r>
      <w:r w:rsidR="008E5DE1">
        <w:rPr>
          <w:szCs w:val="24"/>
          <w:lang w:eastAsia="ar-SA"/>
        </w:rPr>
        <w:t xml:space="preserve"> – sektor 3 i sektor 4</w:t>
      </w:r>
      <w:r w:rsidR="001B7416">
        <w:rPr>
          <w:szCs w:val="24"/>
          <w:lang w:eastAsia="ar-SA"/>
        </w:rPr>
        <w:t xml:space="preserve"> </w:t>
      </w:r>
      <w:r w:rsidR="001B7416" w:rsidRPr="001B7416">
        <w:rPr>
          <w:b/>
          <w:szCs w:val="24"/>
          <w:u w:val="single"/>
          <w:lang w:eastAsia="ar-SA"/>
        </w:rPr>
        <w:t xml:space="preserve">(wszystkie  osiedla) </w:t>
      </w:r>
      <w:r w:rsidRPr="00994732">
        <w:rPr>
          <w:szCs w:val="24"/>
          <w:lang w:eastAsia="ar-SA"/>
        </w:rPr>
        <w:t>w roku 2013 oraz  2014 roku określa poniższa tabela</w:t>
      </w:r>
    </w:p>
    <w:tbl>
      <w:tblPr>
        <w:tblW w:w="95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4536"/>
        <w:gridCol w:w="1890"/>
        <w:gridCol w:w="1710"/>
      </w:tblGrid>
      <w:tr w:rsidR="00223362" w:rsidRPr="00782B26" w:rsidTr="00223362">
        <w:trPr>
          <w:trHeight w:val="199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Kod odebranych odpadów komunalnych</w:t>
            </w:r>
          </w:p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Rodzaj odebranych odpadów komunalnych</w:t>
            </w:r>
          </w:p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Masa odebranych odpadów komunalnych [Mg]w 2013r. RAZEM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Masa odebranych odpadów komunalnych [Mg]w 2014r. RAZEM</w:t>
            </w:r>
          </w:p>
        </w:tc>
      </w:tr>
      <w:tr w:rsidR="00223362" w:rsidRPr="00782B26" w:rsidTr="009111F4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ZMIESZANE ODPADY KOMUNALNE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 w:rsidP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15539,</w:t>
            </w:r>
            <w:r w:rsidR="00894821"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7C4FF6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14022,6</w:t>
            </w:r>
          </w:p>
        </w:tc>
      </w:tr>
      <w:tr w:rsidR="00223362" w:rsidRPr="00782B26" w:rsidTr="00223362">
        <w:trPr>
          <w:trHeight w:val="31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Niesegregowane(zmieszane)odpady komunalne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15539,2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14022,6</w:t>
            </w:r>
          </w:p>
        </w:tc>
      </w:tr>
      <w:tr w:rsidR="00223362" w:rsidRPr="00782B26" w:rsidTr="009111F4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SEGREGOWANE ODPADY KOMUNALNE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5304,1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8114,6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156,6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Opakowania z tworzyw sztucznych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32,3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15 01 04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Opakowania z metali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15 01 06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Zmieszane odpady opakowaniowe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894821" w:rsidP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1035,3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15 01 07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Opakowania ze szkła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191,</w:t>
            </w:r>
            <w:r w:rsidR="00894821"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278,6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16 01 03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8948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17,9</w:t>
            </w:r>
          </w:p>
        </w:tc>
      </w:tr>
      <w:tr w:rsidR="00223362" w:rsidRPr="00782B26" w:rsidTr="00223362">
        <w:trPr>
          <w:trHeight w:val="8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17 01 01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betonu oraz gruz betonowy z rozbiórek</w:t>
            </w:r>
          </w:p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 remontów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434,7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272,</w:t>
            </w:r>
            <w:r w:rsidR="007C4FF6"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17 01 02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Gruz ceglany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255,3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</w:t>
            </w:r>
          </w:p>
        </w:tc>
      </w:tr>
      <w:tr w:rsidR="00223362" w:rsidRPr="00782B26" w:rsidTr="00223362">
        <w:trPr>
          <w:trHeight w:val="11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17 01 07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1452,1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1348,8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17 02 02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Szkło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14,5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17 03 80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Odpadowa papa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218,30</w:t>
            </w:r>
          </w:p>
        </w:tc>
      </w:tr>
      <w:tr w:rsidR="00223362" w:rsidRPr="00782B26" w:rsidTr="00223362">
        <w:trPr>
          <w:trHeight w:val="5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17 05 04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Gleba i ziemia, w tym kamienie inne niż wymienione w 17 05 03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 w:rsidP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17 06 04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materiały izolacyjne inne niż wymienione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</w:t>
            </w:r>
            <w:r w:rsidR="006F3D0B"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</w:t>
            </w:r>
            <w:r w:rsidR="007C4FF6"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Papier i tektura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 w:rsidP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7C4FF6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25,2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Szkło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7C4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435,8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kuchenne ulegające biodegradacji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 w:rsidP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390,7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Odzież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ex 20 01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223362" w:rsidRPr="00782B26" w:rsidTr="00223362">
        <w:trPr>
          <w:trHeight w:val="5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Lampy fluoroscencyjne i inne odpady zawierające rtęć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Urządzenia zawierające freony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223362" w:rsidRPr="00782B26" w:rsidTr="00223362">
        <w:trPr>
          <w:trHeight w:val="5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Farby, tusze, farby drukarskie, kleje, lepiszcze i żywice zawierające substancje niebezpieczne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Leki inne niż wymienione w 20 01 31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</w:tr>
      <w:tr w:rsidR="00223362" w:rsidRPr="00782B26" w:rsidTr="00223362">
        <w:trPr>
          <w:trHeight w:val="5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D41E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 w:rsidP="00D41EC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Baterie i akumulatory </w:t>
            </w:r>
            <w:r w:rsidR="00D41ECB"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inne niż wymienione</w:t>
            </w: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w </w:t>
            </w:r>
            <w:r w:rsidR="00D41ECB"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20 01 33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</w:tr>
      <w:tr w:rsidR="00223362" w:rsidRPr="00782B26" w:rsidTr="00223362">
        <w:trPr>
          <w:trHeight w:val="8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Zużyte urządzenia elektryczne i elektroniczne inne niż wymienione w 20 0 1 21 i 20 01 23 zawierające niebezpieczne składniki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</w:t>
            </w:r>
            <w:r w:rsidR="00D41ECB"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23362" w:rsidRPr="00782B26" w:rsidTr="00223362">
        <w:trPr>
          <w:trHeight w:val="57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20 01 36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 w:rsidP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Tworzywa sztuczne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368,5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428,6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20 01 40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20 02 01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ulegające biodegradacji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424,1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1824,3</w:t>
            </w:r>
          </w:p>
        </w:tc>
      </w:tr>
      <w:tr w:rsidR="00223362" w:rsidRPr="00782B26" w:rsidTr="00223362">
        <w:trPr>
          <w:trHeight w:val="61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20 02 02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Gleba i ziemia, w tym kamienie inne niż wymienione w 17 05 03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="00D41ECB"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20 02 03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Inne </w:t>
            </w:r>
            <w:r w:rsidR="00D41ECB"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nieulegające</w:t>
            </w: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biodegradacji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338,6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223362" w:rsidP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="00D41ECB"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20 03 02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z targowisk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 w:rsidP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20 03 03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z czyszczenia ulic i placów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19,6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20 03 07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E6E6E6"/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wielkogabarytowe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 w:rsidP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842,3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848,6</w:t>
            </w:r>
          </w:p>
        </w:tc>
      </w:tr>
      <w:tr w:rsidR="00223362" w:rsidRPr="00782B26" w:rsidTr="00223362">
        <w:trPr>
          <w:trHeight w:val="28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62" w:rsidRPr="00782B26" w:rsidRDefault="00223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20 03 99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62" w:rsidRPr="00782B26" w:rsidRDefault="002233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Odpady komunalne niewymienione w innych podgrupach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CCFFCC"/>
          </w:tcPr>
          <w:p w:rsidR="00223362" w:rsidRPr="00782B26" w:rsidRDefault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223362" w:rsidRPr="00782B26" w:rsidRDefault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269,5</w:t>
            </w:r>
          </w:p>
        </w:tc>
      </w:tr>
      <w:tr w:rsidR="00223362" w:rsidRPr="00782B26" w:rsidTr="009111F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RAZEM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6F3D0B" w:rsidP="006F3D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20843,3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23362" w:rsidRPr="00782B26" w:rsidRDefault="00223362" w:rsidP="00D41E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  <w:r w:rsidR="00D41ECB" w:rsidRPr="00782B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137,20</w:t>
            </w:r>
          </w:p>
        </w:tc>
      </w:tr>
    </w:tbl>
    <w:p w:rsidR="00BF5377" w:rsidRDefault="00BF5377" w:rsidP="00BF5377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BE251E" w:rsidRDefault="00BE251E" w:rsidP="00BF5377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BE251E" w:rsidRDefault="00BE251E" w:rsidP="00BF5377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BE251E" w:rsidRDefault="00BE251E" w:rsidP="00BF5377">
      <w:pPr>
        <w:suppressAutoHyphens/>
        <w:spacing w:line="360" w:lineRule="auto"/>
        <w:jc w:val="left"/>
        <w:rPr>
          <w:b/>
          <w:i/>
          <w:szCs w:val="24"/>
          <w:u w:val="single"/>
          <w:lang w:eastAsia="ar-SA"/>
        </w:rPr>
      </w:pPr>
    </w:p>
    <w:p w:rsidR="00BF5377" w:rsidRPr="00994732" w:rsidRDefault="00BF5377" w:rsidP="00BF5377">
      <w:pPr>
        <w:suppressAutoHyphens/>
        <w:spacing w:line="360" w:lineRule="auto"/>
        <w:jc w:val="left"/>
        <w:rPr>
          <w:szCs w:val="24"/>
          <w:lang w:eastAsia="ar-SA"/>
        </w:rPr>
      </w:pPr>
      <w:r w:rsidRPr="00994732">
        <w:rPr>
          <w:b/>
          <w:i/>
          <w:szCs w:val="24"/>
          <w:u w:val="single"/>
          <w:lang w:eastAsia="ar-SA"/>
        </w:rPr>
        <w:t xml:space="preserve">6. </w:t>
      </w:r>
      <w:r w:rsidRPr="00994732">
        <w:rPr>
          <w:b/>
          <w:i/>
          <w:color w:val="00B050"/>
          <w:szCs w:val="24"/>
          <w:u w:val="single"/>
          <w:lang w:eastAsia="ar-SA"/>
        </w:rPr>
        <w:t xml:space="preserve">PROGNOZOWANA </w:t>
      </w:r>
      <w:r w:rsidRPr="00994732">
        <w:rPr>
          <w:b/>
          <w:i/>
          <w:szCs w:val="24"/>
          <w:u w:val="single"/>
          <w:lang w:eastAsia="ar-SA"/>
        </w:rPr>
        <w:t>ILOŚĆ ODPADÓW</w:t>
      </w:r>
      <w:r w:rsidRPr="00994732">
        <w:rPr>
          <w:i/>
          <w:szCs w:val="24"/>
          <w:lang w:eastAsia="ar-SA"/>
        </w:rPr>
        <w:t xml:space="preserve"> DO</w:t>
      </w:r>
      <w:r w:rsidRPr="00994732">
        <w:rPr>
          <w:szCs w:val="24"/>
          <w:lang w:eastAsia="ar-SA"/>
        </w:rPr>
        <w:t xml:space="preserve"> odebrania w trakcie trwania umowy</w:t>
      </w:r>
      <w:r w:rsidR="00F227E2">
        <w:rPr>
          <w:szCs w:val="24"/>
          <w:lang w:eastAsia="ar-SA"/>
        </w:rPr>
        <w:t xml:space="preserve"> z terenu sektora 4</w:t>
      </w:r>
      <w:r w:rsidRPr="00994732">
        <w:rPr>
          <w:szCs w:val="24"/>
          <w:lang w:eastAsia="ar-S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3248"/>
      </w:tblGrid>
      <w:tr w:rsidR="00BF5377" w:rsidRPr="00994732" w:rsidTr="0081051F">
        <w:trPr>
          <w:trHeight w:val="5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77" w:rsidRPr="00994732" w:rsidRDefault="00BF5377" w:rsidP="0081051F">
            <w:pPr>
              <w:suppressAutoHyphens/>
              <w:spacing w:line="360" w:lineRule="auto"/>
              <w:jc w:val="center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(</w:t>
            </w:r>
            <w:r>
              <w:rPr>
                <w:i/>
                <w:szCs w:val="24"/>
                <w:lang w:eastAsia="ar-SA"/>
              </w:rPr>
              <w:t>rodzaj</w:t>
            </w:r>
            <w:r w:rsidRPr="00994732">
              <w:rPr>
                <w:i/>
                <w:szCs w:val="24"/>
                <w:lang w:eastAsia="ar-SA"/>
              </w:rPr>
              <w:t xml:space="preserve"> odpadów)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77" w:rsidRPr="00994732" w:rsidRDefault="00BF5377" w:rsidP="0081051F">
            <w:pPr>
              <w:suppressAutoHyphens/>
              <w:spacing w:line="360" w:lineRule="auto"/>
              <w:jc w:val="center"/>
              <w:rPr>
                <w:strike/>
                <w:color w:val="FF0000"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Jedn. miary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340EAB" w:rsidRDefault="00BF5377" w:rsidP="008E5DE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4021">
              <w:rPr>
                <w:sz w:val="22"/>
                <w:szCs w:val="22"/>
                <w:lang w:eastAsia="ar-SA"/>
              </w:rPr>
              <w:t xml:space="preserve">Prognozowana ilość odpadów do odebrania w okresie trwania umowy </w:t>
            </w:r>
          </w:p>
        </w:tc>
      </w:tr>
      <w:tr w:rsidR="00BF5377" w:rsidRPr="00994732" w:rsidTr="0081051F">
        <w:trPr>
          <w:trHeight w:val="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77" w:rsidRPr="00994732" w:rsidRDefault="00BF5377" w:rsidP="0081051F">
            <w:pPr>
              <w:suppressAutoHyphens/>
              <w:spacing w:line="360" w:lineRule="auto"/>
              <w:jc w:val="left"/>
              <w:rPr>
                <w:i/>
                <w:szCs w:val="24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zmieszane i segregowane odpady komunalne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77" w:rsidRPr="00994732" w:rsidRDefault="00BF5377" w:rsidP="0081051F">
            <w:pPr>
              <w:suppressAutoHyphens/>
              <w:spacing w:line="360" w:lineRule="auto"/>
              <w:jc w:val="center"/>
              <w:rPr>
                <w:i/>
                <w:szCs w:val="24"/>
                <w:shd w:val="clear" w:color="auto" w:fill="FFFF00"/>
                <w:lang w:eastAsia="ar-SA"/>
              </w:rPr>
            </w:pPr>
            <w:r w:rsidRPr="00994732">
              <w:rPr>
                <w:i/>
                <w:szCs w:val="24"/>
                <w:lang w:eastAsia="ar-SA"/>
              </w:rPr>
              <w:t>Mg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377" w:rsidRPr="00994732" w:rsidRDefault="008E5DE1" w:rsidP="00450371">
            <w:pPr>
              <w:suppressAutoHyphens/>
              <w:snapToGrid w:val="0"/>
              <w:spacing w:line="360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19574,00</w:t>
            </w:r>
          </w:p>
        </w:tc>
      </w:tr>
    </w:tbl>
    <w:p w:rsidR="00E77AF9" w:rsidRDefault="00E77AF9" w:rsidP="00782B26">
      <w:pPr>
        <w:suppressAutoHyphens/>
        <w:overflowPunct w:val="0"/>
        <w:autoSpaceDE w:val="0"/>
        <w:spacing w:before="120"/>
        <w:ind w:left="284" w:hanging="284"/>
        <w:textAlignment w:val="baseline"/>
        <w:rPr>
          <w:rFonts w:eastAsia="Calibri"/>
          <w:b/>
          <w:i/>
          <w:szCs w:val="24"/>
          <w:lang w:eastAsia="ar-SA"/>
        </w:rPr>
      </w:pPr>
    </w:p>
    <w:p w:rsidR="00BF5377" w:rsidRPr="00994732" w:rsidRDefault="00782B26" w:rsidP="00782B26">
      <w:pPr>
        <w:suppressAutoHyphens/>
        <w:overflowPunct w:val="0"/>
        <w:autoSpaceDE w:val="0"/>
        <w:spacing w:before="120"/>
        <w:ind w:left="284" w:hanging="284"/>
        <w:textAlignment w:val="baseline"/>
        <w:rPr>
          <w:rFonts w:eastAsia="Calibri"/>
          <w:b/>
          <w:i/>
          <w:szCs w:val="24"/>
          <w:lang w:eastAsia="ar-SA"/>
        </w:rPr>
      </w:pPr>
      <w:r>
        <w:rPr>
          <w:rFonts w:eastAsia="Calibri"/>
          <w:b/>
          <w:i/>
          <w:szCs w:val="24"/>
          <w:lang w:eastAsia="ar-SA"/>
        </w:rPr>
        <w:t xml:space="preserve">7. </w:t>
      </w:r>
      <w:r w:rsidR="00BF5377" w:rsidRPr="00994732">
        <w:rPr>
          <w:rFonts w:eastAsia="Calibri"/>
          <w:b/>
          <w:i/>
          <w:szCs w:val="24"/>
          <w:lang w:eastAsia="ar-SA"/>
        </w:rPr>
        <w:t>WYKAZ DOTY</w:t>
      </w:r>
      <w:r>
        <w:rPr>
          <w:rFonts w:eastAsia="Calibri"/>
          <w:b/>
          <w:i/>
          <w:szCs w:val="24"/>
          <w:lang w:eastAsia="ar-SA"/>
        </w:rPr>
        <w:t xml:space="preserve">CHCZASOWYCH PUNKTÓW GROMADZENIA </w:t>
      </w:r>
      <w:r w:rsidR="00BF5377" w:rsidRPr="00994732">
        <w:rPr>
          <w:rFonts w:eastAsia="Calibri"/>
          <w:b/>
          <w:i/>
          <w:szCs w:val="24"/>
          <w:lang w:eastAsia="ar-SA"/>
        </w:rPr>
        <w:t xml:space="preserve">PRZETERMINOWANYCH LEKÓW. </w:t>
      </w:r>
    </w:p>
    <w:p w:rsidR="00BF5377" w:rsidRDefault="00BF5377" w:rsidP="00782B26">
      <w:pPr>
        <w:suppressAutoHyphens/>
        <w:ind w:left="426" w:hanging="426"/>
        <w:rPr>
          <w:b/>
          <w:sz w:val="22"/>
          <w:szCs w:val="22"/>
          <w:u w:val="single"/>
          <w:lang w:eastAsia="ar-SA"/>
        </w:rPr>
      </w:pPr>
      <w:r w:rsidRPr="00AB4029">
        <w:rPr>
          <w:sz w:val="22"/>
          <w:szCs w:val="22"/>
          <w:lang w:eastAsia="ar-SA"/>
        </w:rPr>
        <w:t xml:space="preserve">  </w:t>
      </w:r>
      <w:r w:rsidR="00782B26">
        <w:rPr>
          <w:sz w:val="22"/>
          <w:szCs w:val="22"/>
          <w:lang w:eastAsia="ar-SA"/>
        </w:rPr>
        <w:tab/>
      </w:r>
      <w:r w:rsidRPr="00AB4029">
        <w:rPr>
          <w:b/>
          <w:sz w:val="22"/>
          <w:szCs w:val="22"/>
          <w:u w:val="single"/>
          <w:lang w:eastAsia="ar-SA"/>
        </w:rPr>
        <w:t xml:space="preserve">Gmina </w:t>
      </w:r>
      <w:r w:rsidR="00AB4029" w:rsidRPr="00AB4029">
        <w:rPr>
          <w:b/>
          <w:sz w:val="22"/>
          <w:szCs w:val="22"/>
          <w:u w:val="single"/>
          <w:lang w:eastAsia="ar-SA"/>
        </w:rPr>
        <w:t xml:space="preserve">Kędzierzyn-Koźle (osiedla: </w:t>
      </w:r>
      <w:r w:rsidR="00BE251E" w:rsidRPr="00BE251E">
        <w:rPr>
          <w:b/>
          <w:sz w:val="22"/>
          <w:szCs w:val="22"/>
          <w:u w:val="single"/>
          <w:lang w:eastAsia="ar-SA"/>
        </w:rPr>
        <w:t>Pogorzelec, Kłodnica, Stare Miasto, Południe, Zachód, Rogi</w:t>
      </w:r>
      <w:r w:rsidR="00BE251E">
        <w:rPr>
          <w:b/>
          <w:sz w:val="22"/>
          <w:szCs w:val="22"/>
          <w:u w:val="single"/>
          <w:lang w:eastAsia="ar-SA"/>
        </w:rPr>
        <w:t>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Prywatna „LEŚNA” s.c. Pl. Gwardii Ludowej 7, 47-224 Kędzierzyn – Koźle (Pogorzelec)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„ALOES  ul. 24-go Kwietnia 2, 47-200 Kędzierzyn – Koźle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„ATARAX”  ul. Arki Bożka 2, 47-220 Kędzierzyn – Koźle (Pogorzelec)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„PANACEUM  ul. Rynek 1, 47-200 Kędzierzyn – Koźle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„JANTAR” ul. Piastowska 40, 47-200 Kędzierzyn-Koźle 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„KOZIELSKA” ul. Kozielska 20, 47-220 Kędzierzyn – Koźle (Pogorzelec)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„ARONIA  ul. Chrobrego 8, 47-200 Kędzierzyn – Koźle 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„REMEDIUM” ul. Roosevelta 4, 47-200 Kędzierzyn – Koźle 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„POD LIPAMI” ul. Kłodnicka 8, 47-206 Kędzierzyn – Koźle  (Kłodnica)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„MELISA BIS” ul. Anny 12, 47-200 Kędzierzyn – Koźle 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„Twoja Apteka” ul. Piastowska 1, 47-200 Kędzierzyn – Koźle  (Koźle)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>Apteka ALGA ul. Zwycięstwa 4, 47-225 Kędzierzyn-Koźle</w:t>
      </w:r>
    </w:p>
    <w:p w:rsidR="00BE251E" w:rsidRPr="00BE251E" w:rsidRDefault="00BE251E" w:rsidP="00BE251E">
      <w:pPr>
        <w:numPr>
          <w:ilvl w:val="0"/>
          <w:numId w:val="26"/>
        </w:numPr>
        <w:suppressAutoHyphens/>
        <w:spacing w:line="276" w:lineRule="auto"/>
        <w:rPr>
          <w:rFonts w:eastAsia="Calibri"/>
          <w:szCs w:val="24"/>
          <w:lang w:eastAsia="ar-SA"/>
        </w:rPr>
      </w:pPr>
      <w:r w:rsidRPr="00BE251E">
        <w:rPr>
          <w:rFonts w:eastAsia="Calibri"/>
          <w:szCs w:val="24"/>
          <w:lang w:eastAsia="ar-SA"/>
        </w:rPr>
        <w:t xml:space="preserve">Apteka </w:t>
      </w:r>
      <w:proofErr w:type="spellStart"/>
      <w:r w:rsidRPr="00BE251E">
        <w:rPr>
          <w:rFonts w:eastAsia="Calibri"/>
          <w:szCs w:val="24"/>
          <w:lang w:eastAsia="ar-SA"/>
        </w:rPr>
        <w:t>Kaufland</w:t>
      </w:r>
      <w:proofErr w:type="spellEnd"/>
      <w:r w:rsidRPr="00BE251E">
        <w:rPr>
          <w:rFonts w:eastAsia="Calibri"/>
          <w:szCs w:val="24"/>
          <w:lang w:eastAsia="ar-SA"/>
        </w:rPr>
        <w:t>, ul. Kozielska 36, 47-220 Kędzierzyn-Koźle</w:t>
      </w:r>
    </w:p>
    <w:p w:rsidR="00BE251E" w:rsidRPr="00AB4029" w:rsidRDefault="00BE251E" w:rsidP="00782B26">
      <w:pPr>
        <w:suppressAutoHyphens/>
        <w:ind w:left="426" w:hanging="426"/>
        <w:rPr>
          <w:sz w:val="22"/>
          <w:szCs w:val="22"/>
          <w:lang w:eastAsia="ar-SA"/>
        </w:rPr>
      </w:pPr>
    </w:p>
    <w:p w:rsidR="00BF5377" w:rsidRPr="00450371" w:rsidRDefault="00BF5377" w:rsidP="00BF5377">
      <w:pPr>
        <w:suppressAutoHyphens/>
        <w:spacing w:line="360" w:lineRule="auto"/>
        <w:jc w:val="left"/>
        <w:rPr>
          <w:szCs w:val="24"/>
          <w:lang w:eastAsia="ar-SA"/>
        </w:rPr>
      </w:pPr>
      <w:r w:rsidRPr="00450371">
        <w:rPr>
          <w:szCs w:val="24"/>
          <w:lang w:eastAsia="ar-SA"/>
        </w:rPr>
        <w:t xml:space="preserve">7.1. Wykonawca zobowiązany jest do odbierania przeterminowanych leków i zorganizowania miejsc ich przyjmowania w </w:t>
      </w:r>
      <w:r w:rsidR="00450371" w:rsidRPr="00450371">
        <w:rPr>
          <w:szCs w:val="24"/>
          <w:lang w:eastAsia="ar-SA"/>
        </w:rPr>
        <w:t>15</w:t>
      </w:r>
      <w:r w:rsidRPr="00450371">
        <w:rPr>
          <w:szCs w:val="24"/>
          <w:lang w:eastAsia="ar-SA"/>
        </w:rPr>
        <w:t xml:space="preserve"> (</w:t>
      </w:r>
      <w:r w:rsidR="00450371" w:rsidRPr="00450371">
        <w:rPr>
          <w:szCs w:val="24"/>
          <w:lang w:eastAsia="ar-SA"/>
        </w:rPr>
        <w:t>piętnastu</w:t>
      </w:r>
      <w:r w:rsidRPr="00450371">
        <w:rPr>
          <w:szCs w:val="24"/>
          <w:lang w:eastAsia="ar-SA"/>
        </w:rPr>
        <w:t xml:space="preserve"> różnych miejscach) Sektora.</w:t>
      </w: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E77AF9" w:rsidRDefault="00E77AF9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</w:p>
    <w:p w:rsidR="00BF5377" w:rsidRPr="00994732" w:rsidRDefault="00BF5377" w:rsidP="00BF5377">
      <w:pPr>
        <w:suppressAutoHyphens/>
        <w:spacing w:line="360" w:lineRule="auto"/>
        <w:jc w:val="left"/>
        <w:rPr>
          <w:b/>
          <w:i/>
          <w:szCs w:val="24"/>
          <w:lang w:eastAsia="ar-SA"/>
        </w:rPr>
      </w:pPr>
      <w:bookmarkStart w:id="0" w:name="_GoBack"/>
      <w:bookmarkEnd w:id="0"/>
      <w:r w:rsidRPr="00994732">
        <w:rPr>
          <w:b/>
          <w:i/>
          <w:szCs w:val="24"/>
          <w:lang w:eastAsia="ar-SA"/>
        </w:rPr>
        <w:lastRenderedPageBreak/>
        <w:t xml:space="preserve">8. CZĘSTOTLIWOŚĆ ODBIORU ODPADÓW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2182"/>
        <w:gridCol w:w="2414"/>
        <w:gridCol w:w="2402"/>
      </w:tblGrid>
      <w:tr w:rsidR="00450371" w:rsidRPr="00450371" w:rsidTr="00450371">
        <w:tc>
          <w:tcPr>
            <w:tcW w:w="2289" w:type="dxa"/>
          </w:tcPr>
          <w:p w:rsidR="00BF5377" w:rsidRPr="00450371" w:rsidRDefault="00BF5377" w:rsidP="0081051F">
            <w:pPr>
              <w:rPr>
                <w:b/>
                <w:i/>
                <w:sz w:val="22"/>
                <w:szCs w:val="22"/>
              </w:rPr>
            </w:pPr>
            <w:r w:rsidRPr="00450371">
              <w:rPr>
                <w:b/>
                <w:i/>
                <w:sz w:val="22"/>
                <w:szCs w:val="22"/>
              </w:rPr>
              <w:t>Rodzaj odpadu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b/>
                <w:i/>
                <w:sz w:val="22"/>
                <w:szCs w:val="22"/>
              </w:rPr>
            </w:pPr>
            <w:r w:rsidRPr="00450371">
              <w:rPr>
                <w:b/>
                <w:i/>
                <w:sz w:val="22"/>
                <w:szCs w:val="22"/>
              </w:rPr>
              <w:t>Budynki jednorodzinne</w:t>
            </w:r>
          </w:p>
        </w:tc>
        <w:tc>
          <w:tcPr>
            <w:tcW w:w="2414" w:type="dxa"/>
          </w:tcPr>
          <w:p w:rsidR="00BF5377" w:rsidRPr="00450371" w:rsidRDefault="00BF5377" w:rsidP="0081051F">
            <w:pPr>
              <w:rPr>
                <w:b/>
                <w:i/>
                <w:sz w:val="22"/>
                <w:szCs w:val="22"/>
              </w:rPr>
            </w:pPr>
            <w:r w:rsidRPr="00450371">
              <w:rPr>
                <w:b/>
                <w:i/>
                <w:sz w:val="22"/>
                <w:szCs w:val="22"/>
              </w:rPr>
              <w:t xml:space="preserve">Budynki wielorodzinne </w:t>
            </w:r>
          </w:p>
        </w:tc>
        <w:tc>
          <w:tcPr>
            <w:tcW w:w="2402" w:type="dxa"/>
          </w:tcPr>
          <w:p w:rsidR="00BF5377" w:rsidRPr="00450371" w:rsidRDefault="00BF5377" w:rsidP="0081051F">
            <w:pPr>
              <w:rPr>
                <w:b/>
                <w:i/>
                <w:sz w:val="22"/>
                <w:szCs w:val="22"/>
              </w:rPr>
            </w:pPr>
            <w:r w:rsidRPr="00450371">
              <w:rPr>
                <w:b/>
                <w:i/>
                <w:sz w:val="22"/>
                <w:szCs w:val="22"/>
              </w:rPr>
              <w:t>Nieruchomości, na których nie zamieszkują mieszkańcy, a powstają odpady komunalne</w:t>
            </w:r>
          </w:p>
        </w:tc>
      </w:tr>
      <w:tr w:rsidR="00450371" w:rsidRPr="00450371" w:rsidTr="00450371"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Odpady niesegregowane (zmieszane)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>jeden raz na 2 tygodnie</w:t>
            </w:r>
          </w:p>
        </w:tc>
        <w:tc>
          <w:tcPr>
            <w:tcW w:w="2414" w:type="dxa"/>
          </w:tcPr>
          <w:p w:rsidR="00BF5377" w:rsidRPr="00450371" w:rsidRDefault="00BF5377" w:rsidP="00450371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 xml:space="preserve">jeden raz na </w:t>
            </w:r>
            <w:r w:rsidR="00450371">
              <w:rPr>
                <w:b/>
                <w:sz w:val="22"/>
                <w:szCs w:val="22"/>
              </w:rPr>
              <w:t>tydzień</w:t>
            </w:r>
          </w:p>
        </w:tc>
        <w:tc>
          <w:tcPr>
            <w:tcW w:w="2402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>jeden raz na 2 tygodnie</w:t>
            </w:r>
          </w:p>
        </w:tc>
      </w:tr>
      <w:tr w:rsidR="00450371" w:rsidRPr="00450371" w:rsidTr="00450371"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Odpady surowcowe (suche)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</w:t>
            </w:r>
            <w:r w:rsidRPr="00450371">
              <w:rPr>
                <w:b/>
                <w:sz w:val="22"/>
                <w:szCs w:val="22"/>
              </w:rPr>
              <w:t xml:space="preserve"> jeden raz na miesiąc</w:t>
            </w:r>
          </w:p>
        </w:tc>
        <w:tc>
          <w:tcPr>
            <w:tcW w:w="2414" w:type="dxa"/>
          </w:tcPr>
          <w:p w:rsidR="00BF5377" w:rsidRPr="00450371" w:rsidRDefault="00BF5377" w:rsidP="00450371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</w:t>
            </w:r>
            <w:r w:rsidRPr="00450371">
              <w:rPr>
                <w:b/>
                <w:sz w:val="22"/>
                <w:szCs w:val="22"/>
              </w:rPr>
              <w:t xml:space="preserve"> jeden raz na </w:t>
            </w:r>
            <w:r w:rsidR="00450371">
              <w:rPr>
                <w:b/>
                <w:sz w:val="22"/>
                <w:szCs w:val="22"/>
              </w:rPr>
              <w:t>tydzień</w:t>
            </w:r>
          </w:p>
        </w:tc>
        <w:tc>
          <w:tcPr>
            <w:tcW w:w="2402" w:type="dxa"/>
          </w:tcPr>
          <w:p w:rsidR="00BF5377" w:rsidRPr="00450371" w:rsidRDefault="00BF5377" w:rsidP="00450371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</w:t>
            </w:r>
            <w:r w:rsidRPr="00450371">
              <w:rPr>
                <w:b/>
                <w:sz w:val="22"/>
                <w:szCs w:val="22"/>
              </w:rPr>
              <w:t xml:space="preserve"> jeden raz na </w:t>
            </w:r>
            <w:r w:rsidR="00450371">
              <w:rPr>
                <w:b/>
                <w:sz w:val="22"/>
                <w:szCs w:val="22"/>
              </w:rPr>
              <w:t>2 tygodnie</w:t>
            </w:r>
          </w:p>
        </w:tc>
      </w:tr>
      <w:tr w:rsidR="00450371" w:rsidRPr="00450371" w:rsidTr="00450371"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Szkło opakowaniowe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>jeden raz na 2 miesiące</w:t>
            </w:r>
          </w:p>
        </w:tc>
        <w:tc>
          <w:tcPr>
            <w:tcW w:w="2414" w:type="dxa"/>
          </w:tcPr>
          <w:p w:rsidR="00BF5377" w:rsidRPr="00450371" w:rsidRDefault="00BF5377" w:rsidP="00450371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 xml:space="preserve">jeden raz na </w:t>
            </w:r>
            <w:r w:rsidR="00450371"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2402" w:type="dxa"/>
          </w:tcPr>
          <w:p w:rsidR="00BF5377" w:rsidRPr="00450371" w:rsidRDefault="00BF5377" w:rsidP="00450371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 xml:space="preserve">jeden raz na </w:t>
            </w:r>
            <w:r w:rsidR="00450371">
              <w:rPr>
                <w:b/>
                <w:sz w:val="22"/>
                <w:szCs w:val="22"/>
              </w:rPr>
              <w:t>miesiąc</w:t>
            </w:r>
          </w:p>
        </w:tc>
      </w:tr>
      <w:tr w:rsidR="00450371" w:rsidRPr="00450371" w:rsidTr="00450371"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Odpady biodegradowalne</w:t>
            </w:r>
          </w:p>
        </w:tc>
        <w:tc>
          <w:tcPr>
            <w:tcW w:w="2183" w:type="dxa"/>
          </w:tcPr>
          <w:p w:rsidR="00BF5377" w:rsidRPr="00450371" w:rsidRDefault="00BF5377" w:rsidP="00450371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 xml:space="preserve">nie rzadziej niż </w:t>
            </w:r>
            <w:r w:rsidRPr="00450371">
              <w:rPr>
                <w:b/>
                <w:sz w:val="22"/>
                <w:szCs w:val="22"/>
              </w:rPr>
              <w:t xml:space="preserve">jeden raz na </w:t>
            </w:r>
            <w:r w:rsidR="00450371">
              <w:rPr>
                <w:b/>
                <w:sz w:val="22"/>
                <w:szCs w:val="22"/>
              </w:rPr>
              <w:t>tydzień</w:t>
            </w:r>
            <w:r w:rsidRPr="00450371">
              <w:rPr>
                <w:b/>
                <w:sz w:val="22"/>
                <w:szCs w:val="22"/>
              </w:rPr>
              <w:t xml:space="preserve"> w okresie od 01 maja do 31 października</w:t>
            </w:r>
          </w:p>
        </w:tc>
        <w:tc>
          <w:tcPr>
            <w:tcW w:w="2414" w:type="dxa"/>
          </w:tcPr>
          <w:p w:rsidR="00BF5377" w:rsidRPr="00450371" w:rsidRDefault="00782B26" w:rsidP="0081051F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----------------------------</w:t>
            </w:r>
          </w:p>
        </w:tc>
        <w:tc>
          <w:tcPr>
            <w:tcW w:w="2402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---------------------------</w:t>
            </w:r>
          </w:p>
        </w:tc>
      </w:tr>
      <w:tr w:rsidR="00450371" w:rsidRPr="00450371" w:rsidTr="00450371">
        <w:trPr>
          <w:trHeight w:val="1370"/>
        </w:trPr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popiół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</w:t>
            </w:r>
            <w:r w:rsidRPr="00450371">
              <w:rPr>
                <w:b/>
                <w:sz w:val="22"/>
                <w:szCs w:val="22"/>
              </w:rPr>
              <w:t xml:space="preserve"> jeden raz na 2 tygodnie w okresie od 01 listopada do 30 kwietnia</w:t>
            </w:r>
          </w:p>
        </w:tc>
        <w:tc>
          <w:tcPr>
            <w:tcW w:w="2414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------------------------------</w:t>
            </w:r>
          </w:p>
        </w:tc>
        <w:tc>
          <w:tcPr>
            <w:tcW w:w="2402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---------------------------</w:t>
            </w:r>
          </w:p>
        </w:tc>
      </w:tr>
      <w:tr w:rsidR="00450371" w:rsidRPr="00450371" w:rsidTr="00450371">
        <w:trPr>
          <w:trHeight w:val="1370"/>
        </w:trPr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Odbiór z terenu nieruchomości mebli i innych odpadów wielkogabarytowych, zużytych opon o średnicy do 56 cm i zużytego sprzętu elektrycznego i elektronicznego w systemie akcyjnym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 1 raz na kwartał</w:t>
            </w:r>
          </w:p>
        </w:tc>
        <w:tc>
          <w:tcPr>
            <w:tcW w:w="2414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 1 raz na kwartał</w:t>
            </w:r>
          </w:p>
        </w:tc>
        <w:tc>
          <w:tcPr>
            <w:tcW w:w="2402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---------------------------</w:t>
            </w:r>
          </w:p>
        </w:tc>
      </w:tr>
      <w:tr w:rsidR="00450371" w:rsidRPr="00450371" w:rsidTr="00450371">
        <w:trPr>
          <w:trHeight w:val="1370"/>
        </w:trPr>
        <w:tc>
          <w:tcPr>
            <w:tcW w:w="2289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odbiór odpadów niebezpiecznych w systemie mobilnym</w:t>
            </w:r>
          </w:p>
        </w:tc>
        <w:tc>
          <w:tcPr>
            <w:tcW w:w="2183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14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nie rzadziej niż 1 raz w ciągu 6 miesięcy</w:t>
            </w:r>
          </w:p>
        </w:tc>
        <w:tc>
          <w:tcPr>
            <w:tcW w:w="2402" w:type="dxa"/>
          </w:tcPr>
          <w:p w:rsidR="00BF5377" w:rsidRPr="00450371" w:rsidRDefault="00BF5377" w:rsidP="0081051F">
            <w:pPr>
              <w:rPr>
                <w:sz w:val="22"/>
                <w:szCs w:val="22"/>
              </w:rPr>
            </w:pPr>
            <w:r w:rsidRPr="00450371">
              <w:rPr>
                <w:sz w:val="22"/>
                <w:szCs w:val="22"/>
              </w:rPr>
              <w:t>-------------------------</w:t>
            </w:r>
          </w:p>
        </w:tc>
      </w:tr>
    </w:tbl>
    <w:p w:rsidR="00BF5377" w:rsidRDefault="00BF5377" w:rsidP="00BF5377">
      <w:pPr>
        <w:rPr>
          <w:b/>
          <w:szCs w:val="24"/>
        </w:rPr>
      </w:pPr>
    </w:p>
    <w:p w:rsidR="00BF5377" w:rsidRDefault="00BF5377" w:rsidP="00BF5377"/>
    <w:sectPr w:rsidR="00BF5377" w:rsidSect="00EF6F7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69" w:rsidRDefault="00260069" w:rsidP="00223362">
      <w:r>
        <w:separator/>
      </w:r>
    </w:p>
  </w:endnote>
  <w:endnote w:type="continuationSeparator" w:id="0">
    <w:p w:rsidR="00260069" w:rsidRDefault="00260069" w:rsidP="002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69" w:rsidRDefault="00260069" w:rsidP="00223362">
      <w:r>
        <w:separator/>
      </w:r>
    </w:p>
  </w:footnote>
  <w:footnote w:type="continuationSeparator" w:id="0">
    <w:p w:rsidR="00260069" w:rsidRDefault="00260069" w:rsidP="0022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440" w:hanging="360"/>
      </w:pPr>
      <w:rPr>
        <w:rFonts w:ascii="Trebuchet MS" w:hAnsi="Trebuchet MS" w:cs="Trebuchet MS"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</w:rPr>
    </w:lvl>
    <w:lvl w:ilvl="3">
      <w:start w:val="15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rebuchet MS" w:hAnsi="Trebuchet MS" w:cs="Trebuchet MS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2"/>
    <w:multiLevelType w:val="multi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rebuchet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rebuchet MS" w:hAnsi="Trebuchet MS" w:cs="Trebuchet M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shd w:val="clear" w:color="auto" w:fill="FFFF00"/>
      </w:rPr>
    </w:lvl>
  </w:abstractNum>
  <w:abstractNum w:abstractNumId="5">
    <w:nsid w:val="0000001D"/>
    <w:multiLevelType w:val="singleLevel"/>
    <w:tmpl w:val="BF8A8C2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i/>
        <w:sz w:val="22"/>
        <w:szCs w:val="22"/>
        <w:u w:val="none"/>
      </w:rPr>
    </w:lvl>
  </w:abstractNum>
  <w:abstractNum w:abstractNumId="6">
    <w:nsid w:val="00000023"/>
    <w:multiLevelType w:val="single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rebuchet MS"/>
        <w:sz w:val="22"/>
        <w:szCs w:val="22"/>
      </w:rPr>
    </w:lvl>
  </w:abstractNum>
  <w:abstractNum w:abstractNumId="7">
    <w:nsid w:val="0000002B"/>
    <w:multiLevelType w:val="singleLevel"/>
    <w:tmpl w:val="0000002B"/>
    <w:name w:val="WW8Num5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Arial" w:hint="default"/>
        <w:strike/>
        <w:sz w:val="22"/>
        <w:szCs w:val="22"/>
        <w:shd w:val="clear" w:color="auto" w:fill="FFFF00"/>
      </w:rPr>
    </w:lvl>
  </w:abstractNum>
  <w:abstractNum w:abstractNumId="8">
    <w:nsid w:val="10FF4A48"/>
    <w:multiLevelType w:val="hybridMultilevel"/>
    <w:tmpl w:val="6912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253"/>
    <w:multiLevelType w:val="hybridMultilevel"/>
    <w:tmpl w:val="CAF8469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26EA9"/>
    <w:multiLevelType w:val="hybridMultilevel"/>
    <w:tmpl w:val="4DB0C24C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0C92"/>
    <w:multiLevelType w:val="hybridMultilevel"/>
    <w:tmpl w:val="EDDA8AC4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5905"/>
    <w:multiLevelType w:val="hybridMultilevel"/>
    <w:tmpl w:val="9D901F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261"/>
    <w:multiLevelType w:val="hybridMultilevel"/>
    <w:tmpl w:val="CA0CDBC2"/>
    <w:lvl w:ilvl="0" w:tplc="D13C6AB4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4464EA"/>
    <w:multiLevelType w:val="hybridMultilevel"/>
    <w:tmpl w:val="5BEA92C6"/>
    <w:lvl w:ilvl="0" w:tplc="605AD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D4120"/>
    <w:multiLevelType w:val="hybridMultilevel"/>
    <w:tmpl w:val="75281C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E4087"/>
    <w:multiLevelType w:val="hybridMultilevel"/>
    <w:tmpl w:val="F2DCA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4093DC">
      <w:start w:val="1"/>
      <w:numFmt w:val="decimal"/>
      <w:lvlText w:val="%2)"/>
      <w:lvlJc w:val="left"/>
      <w:pPr>
        <w:tabs>
          <w:tab w:val="num" w:pos="1649"/>
        </w:tabs>
        <w:ind w:left="1649" w:hanging="569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E35143"/>
    <w:multiLevelType w:val="hybridMultilevel"/>
    <w:tmpl w:val="8242BCE2"/>
    <w:lvl w:ilvl="0" w:tplc="605ADC6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EFD0049"/>
    <w:multiLevelType w:val="hybridMultilevel"/>
    <w:tmpl w:val="4CA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E96"/>
    <w:multiLevelType w:val="hybridMultilevel"/>
    <w:tmpl w:val="5976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6028"/>
    <w:multiLevelType w:val="hybridMultilevel"/>
    <w:tmpl w:val="0C4878BA"/>
    <w:lvl w:ilvl="0" w:tplc="2458C00E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1">
    <w:nsid w:val="658740DC"/>
    <w:multiLevelType w:val="hybridMultilevel"/>
    <w:tmpl w:val="E346AB48"/>
    <w:lvl w:ilvl="0" w:tplc="364093DC">
      <w:start w:val="1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F42FC"/>
    <w:multiLevelType w:val="hybridMultilevel"/>
    <w:tmpl w:val="571EB2E4"/>
    <w:lvl w:ilvl="0" w:tplc="4148C128">
      <w:start w:val="4"/>
      <w:numFmt w:val="decimal"/>
      <w:lvlText w:val="%1)"/>
      <w:lvlJc w:val="left"/>
      <w:pPr>
        <w:tabs>
          <w:tab w:val="num" w:pos="929"/>
        </w:tabs>
        <w:ind w:left="929" w:hanging="569"/>
      </w:pPr>
      <w:rPr>
        <w:rFonts w:cs="Times New Roman" w:hint="default"/>
        <w:b w:val="0"/>
        <w:i w:val="0"/>
      </w:rPr>
    </w:lvl>
    <w:lvl w:ilvl="1" w:tplc="605AD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2E22EB"/>
    <w:multiLevelType w:val="hybridMultilevel"/>
    <w:tmpl w:val="E43EA46E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</w:rPr>
    </w:lvl>
    <w:lvl w:ilvl="1" w:tplc="605ADC66">
      <w:start w:val="1"/>
      <w:numFmt w:val="bullet"/>
      <w:lvlText w:val="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2" w:tplc="3036D646">
      <w:start w:val="1"/>
      <w:numFmt w:val="lowerLetter"/>
      <w:lvlText w:val="%3)"/>
      <w:lvlJc w:val="left"/>
      <w:pPr>
        <w:tabs>
          <w:tab w:val="num" w:pos="2739"/>
        </w:tabs>
        <w:ind w:left="2739" w:hanging="626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24">
    <w:nsid w:val="7D450243"/>
    <w:multiLevelType w:val="hybridMultilevel"/>
    <w:tmpl w:val="321CBFBE"/>
    <w:lvl w:ilvl="0" w:tplc="605ADC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036D646">
      <w:start w:val="1"/>
      <w:numFmt w:val="lowerLetter"/>
      <w:lvlText w:val="%2)"/>
      <w:lvlJc w:val="left"/>
      <w:pPr>
        <w:tabs>
          <w:tab w:val="num" w:pos="2273"/>
        </w:tabs>
        <w:ind w:left="2273" w:hanging="626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484A49"/>
    <w:multiLevelType w:val="hybridMultilevel"/>
    <w:tmpl w:val="4604561C"/>
    <w:lvl w:ilvl="0" w:tplc="3036D646">
      <w:start w:val="1"/>
      <w:numFmt w:val="lowerLetter"/>
      <w:lvlText w:val="%1)"/>
      <w:lvlJc w:val="left"/>
      <w:pPr>
        <w:tabs>
          <w:tab w:val="num" w:pos="986"/>
        </w:tabs>
        <w:ind w:left="986" w:hanging="626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2"/>
  </w:num>
  <w:num w:numId="5">
    <w:abstractNumId w:val="23"/>
  </w:num>
  <w:num w:numId="6">
    <w:abstractNumId w:val="24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0"/>
  </w:num>
  <w:num w:numId="24">
    <w:abstractNumId w:val="15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F"/>
    <w:rsid w:val="0000333B"/>
    <w:rsid w:val="000405C7"/>
    <w:rsid w:val="0009300C"/>
    <w:rsid w:val="000B65EC"/>
    <w:rsid w:val="000C1C3C"/>
    <w:rsid w:val="000D36F9"/>
    <w:rsid w:val="000E0016"/>
    <w:rsid w:val="000E0470"/>
    <w:rsid w:val="000F2B0B"/>
    <w:rsid w:val="000F33C0"/>
    <w:rsid w:val="001141EB"/>
    <w:rsid w:val="0016315C"/>
    <w:rsid w:val="00173A67"/>
    <w:rsid w:val="001B7416"/>
    <w:rsid w:val="001D7B56"/>
    <w:rsid w:val="001E14AC"/>
    <w:rsid w:val="0022255E"/>
    <w:rsid w:val="00223362"/>
    <w:rsid w:val="00225DCD"/>
    <w:rsid w:val="00260069"/>
    <w:rsid w:val="00267E86"/>
    <w:rsid w:val="00283F41"/>
    <w:rsid w:val="00290AD0"/>
    <w:rsid w:val="002D449F"/>
    <w:rsid w:val="00320A85"/>
    <w:rsid w:val="0032768D"/>
    <w:rsid w:val="00333075"/>
    <w:rsid w:val="00340EAB"/>
    <w:rsid w:val="00354021"/>
    <w:rsid w:val="00357CCF"/>
    <w:rsid w:val="003B2360"/>
    <w:rsid w:val="003C7448"/>
    <w:rsid w:val="003D0A87"/>
    <w:rsid w:val="00413683"/>
    <w:rsid w:val="0043240B"/>
    <w:rsid w:val="00436025"/>
    <w:rsid w:val="00450371"/>
    <w:rsid w:val="004650FF"/>
    <w:rsid w:val="004663CA"/>
    <w:rsid w:val="004820E4"/>
    <w:rsid w:val="004822BC"/>
    <w:rsid w:val="004863EA"/>
    <w:rsid w:val="00487D30"/>
    <w:rsid w:val="00491531"/>
    <w:rsid w:val="004A2553"/>
    <w:rsid w:val="004B03DD"/>
    <w:rsid w:val="004B2292"/>
    <w:rsid w:val="004E40C1"/>
    <w:rsid w:val="00514C24"/>
    <w:rsid w:val="00517CB5"/>
    <w:rsid w:val="00517FCF"/>
    <w:rsid w:val="00522802"/>
    <w:rsid w:val="00595AA7"/>
    <w:rsid w:val="005D7FE5"/>
    <w:rsid w:val="005F615D"/>
    <w:rsid w:val="006607D7"/>
    <w:rsid w:val="00663867"/>
    <w:rsid w:val="00676991"/>
    <w:rsid w:val="006771AD"/>
    <w:rsid w:val="006F3D0B"/>
    <w:rsid w:val="0072079F"/>
    <w:rsid w:val="0073023E"/>
    <w:rsid w:val="007564AB"/>
    <w:rsid w:val="00774FE6"/>
    <w:rsid w:val="0078298B"/>
    <w:rsid w:val="00782B26"/>
    <w:rsid w:val="007C4FF6"/>
    <w:rsid w:val="008018E5"/>
    <w:rsid w:val="0081051F"/>
    <w:rsid w:val="00812F16"/>
    <w:rsid w:val="00834898"/>
    <w:rsid w:val="00841194"/>
    <w:rsid w:val="008935D4"/>
    <w:rsid w:val="0089409E"/>
    <w:rsid w:val="00894821"/>
    <w:rsid w:val="008E5DE1"/>
    <w:rsid w:val="00900430"/>
    <w:rsid w:val="00900A6D"/>
    <w:rsid w:val="00907AAB"/>
    <w:rsid w:val="009111F4"/>
    <w:rsid w:val="00994732"/>
    <w:rsid w:val="009E68E2"/>
    <w:rsid w:val="00A468E8"/>
    <w:rsid w:val="00A764B2"/>
    <w:rsid w:val="00A83D0B"/>
    <w:rsid w:val="00A8660B"/>
    <w:rsid w:val="00A93C15"/>
    <w:rsid w:val="00AA03E0"/>
    <w:rsid w:val="00AB32AF"/>
    <w:rsid w:val="00AB4029"/>
    <w:rsid w:val="00AB6CF2"/>
    <w:rsid w:val="00AE613A"/>
    <w:rsid w:val="00B5099E"/>
    <w:rsid w:val="00B93080"/>
    <w:rsid w:val="00BC0E41"/>
    <w:rsid w:val="00BD2EFB"/>
    <w:rsid w:val="00BD7F8E"/>
    <w:rsid w:val="00BE251E"/>
    <w:rsid w:val="00BE25DF"/>
    <w:rsid w:val="00BF5377"/>
    <w:rsid w:val="00C21AD8"/>
    <w:rsid w:val="00C33E66"/>
    <w:rsid w:val="00C626A5"/>
    <w:rsid w:val="00C720F5"/>
    <w:rsid w:val="00C7489C"/>
    <w:rsid w:val="00C95EB3"/>
    <w:rsid w:val="00CE3543"/>
    <w:rsid w:val="00CF7BF6"/>
    <w:rsid w:val="00D41ECB"/>
    <w:rsid w:val="00D45D29"/>
    <w:rsid w:val="00D464F9"/>
    <w:rsid w:val="00D52D33"/>
    <w:rsid w:val="00D538EB"/>
    <w:rsid w:val="00D604EF"/>
    <w:rsid w:val="00DF114A"/>
    <w:rsid w:val="00E26992"/>
    <w:rsid w:val="00E36799"/>
    <w:rsid w:val="00E52E72"/>
    <w:rsid w:val="00E66566"/>
    <w:rsid w:val="00E77AF9"/>
    <w:rsid w:val="00E84D1B"/>
    <w:rsid w:val="00EC4321"/>
    <w:rsid w:val="00EE233E"/>
    <w:rsid w:val="00EF0A4F"/>
    <w:rsid w:val="00EF6F77"/>
    <w:rsid w:val="00F06078"/>
    <w:rsid w:val="00F227E2"/>
    <w:rsid w:val="00F8129C"/>
    <w:rsid w:val="00F8331E"/>
    <w:rsid w:val="00FB4D92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4A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7564AB"/>
    <w:pPr>
      <w:spacing w:before="100" w:beforeAutospacing="1" w:after="100" w:afterAutospacing="1"/>
      <w:jc w:val="left"/>
    </w:pPr>
    <w:rPr>
      <w:szCs w:val="24"/>
    </w:rPr>
  </w:style>
  <w:style w:type="table" w:styleId="Tabela-Siatka">
    <w:name w:val="Table Grid"/>
    <w:basedOn w:val="Standardowy"/>
    <w:uiPriority w:val="59"/>
    <w:rsid w:val="0066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94732"/>
    <w:pPr>
      <w:suppressAutoHyphens/>
      <w:overflowPunct w:val="0"/>
      <w:autoSpaceDE w:val="0"/>
      <w:ind w:left="720"/>
      <w:textAlignment w:val="baseline"/>
    </w:pPr>
    <w:rPr>
      <w:rFonts w:ascii="Arial" w:eastAsia="Calibri" w:hAnsi="Arial" w:cs="Arial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7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E765-0645-477C-A862-AD0B1F9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E.Masternak-Huczek</cp:lastModifiedBy>
  <cp:revision>54</cp:revision>
  <cp:lastPrinted>2015-05-28T05:55:00Z</cp:lastPrinted>
  <dcterms:created xsi:type="dcterms:W3CDTF">2015-05-13T06:20:00Z</dcterms:created>
  <dcterms:modified xsi:type="dcterms:W3CDTF">2015-08-04T07:54:00Z</dcterms:modified>
</cp:coreProperties>
</file>