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Załącznik Nr 2 do </w:t>
      </w:r>
      <w:r w:rsidR="00FD431F">
        <w:rPr>
          <w:rFonts w:ascii="Times New Roman" w:hAnsi="Times New Roman"/>
          <w:b/>
          <w:sz w:val="28"/>
          <w:szCs w:val="28"/>
          <w:u w:val="single"/>
        </w:rPr>
        <w:t>Szczegółowego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opisu przedmiotu zamówienia</w:t>
      </w:r>
    </w:p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36F9" w:rsidRPr="00994732" w:rsidRDefault="007564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4732">
        <w:rPr>
          <w:rFonts w:ascii="Times New Roman" w:hAnsi="Times New Roman"/>
          <w:b/>
          <w:sz w:val="28"/>
          <w:szCs w:val="28"/>
          <w:u w:val="single"/>
        </w:rPr>
        <w:t>INFORMACJE DOTYCZĄCE SEKTOR</w:t>
      </w:r>
      <w:r w:rsidR="00FC0E44">
        <w:rPr>
          <w:rFonts w:ascii="Times New Roman" w:hAnsi="Times New Roman"/>
          <w:b/>
          <w:sz w:val="28"/>
          <w:szCs w:val="28"/>
          <w:u w:val="single"/>
        </w:rPr>
        <w:t xml:space="preserve">A </w:t>
      </w:r>
      <w:r w:rsidR="00DD1E2F">
        <w:rPr>
          <w:rFonts w:ascii="Times New Roman" w:hAnsi="Times New Roman"/>
          <w:b/>
          <w:sz w:val="28"/>
          <w:szCs w:val="28"/>
          <w:u w:val="single"/>
        </w:rPr>
        <w:t>10 Ujazd</w:t>
      </w:r>
    </w:p>
    <w:p w:rsidR="000D36F9" w:rsidRPr="00994732" w:rsidRDefault="00994732" w:rsidP="000D36F9">
      <w:pPr>
        <w:pStyle w:val="Akapitzlist"/>
        <w:numPr>
          <w:ilvl w:val="0"/>
          <w:numId w:val="22"/>
        </w:numPr>
        <w:suppressAutoHyphens/>
        <w:spacing w:line="36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4732">
        <w:rPr>
          <w:rFonts w:ascii="Times New Roman" w:hAnsi="Times New Roman"/>
          <w:b/>
          <w:i/>
          <w:sz w:val="24"/>
          <w:szCs w:val="24"/>
          <w:lang w:eastAsia="ar-SA"/>
        </w:rPr>
        <w:t>RODZAJE POJEMNIKÓW STOSOWANYCH DO GROMADZENIA ODPADÓW KOMUNALNYCH.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Pojemność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Kolor – rodzaj odpadów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Rodzaj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60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Worek 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Żółty</w:t>
            </w:r>
            <w:r w:rsidRPr="00994732">
              <w:rPr>
                <w:szCs w:val="24"/>
                <w:lang w:eastAsia="ar-SA"/>
              </w:rPr>
              <w:t xml:space="preserve"> – odpady „suche”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Brązowy</w:t>
            </w:r>
            <w:r w:rsidRPr="00994732">
              <w:rPr>
                <w:szCs w:val="24"/>
                <w:lang w:eastAsia="ar-SA"/>
              </w:rPr>
              <w:t xml:space="preserve"> – odpady biodegradowalne </w:t>
            </w:r>
            <w:r w:rsidRPr="00CF7BF6">
              <w:rPr>
                <w:szCs w:val="24"/>
                <w:lang w:eastAsia="ar-SA"/>
              </w:rPr>
              <w:t>(zabudowa wielorodzinna)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1 m3 </w:t>
            </w:r>
          </w:p>
        </w:tc>
        <w:tc>
          <w:tcPr>
            <w:tcW w:w="4252" w:type="dxa"/>
          </w:tcPr>
          <w:p w:rsidR="000D36F9" w:rsidRPr="00994732" w:rsidRDefault="0078298B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Odpady budowlane i rozbiórkowe stanowiące odpady komunalne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 typu „big-</w:t>
            </w:r>
            <w:proofErr w:type="spellStart"/>
            <w:r w:rsidRPr="00994732">
              <w:rPr>
                <w:szCs w:val="24"/>
                <w:lang w:eastAsia="ar-SA"/>
              </w:rPr>
              <w:t>bag</w:t>
            </w:r>
            <w:proofErr w:type="spellEnd"/>
            <w:r w:rsidRPr="00994732">
              <w:rPr>
                <w:szCs w:val="24"/>
                <w:lang w:eastAsia="ar-SA"/>
              </w:rPr>
              <w:t>”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60 l, 120 l, 110 l,  240 l, 660l, 1100 l, 2500 l, 3600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Czarny, szary</w:t>
            </w:r>
            <w:r w:rsidRPr="00994732">
              <w:rPr>
                <w:szCs w:val="24"/>
                <w:lang w:eastAsia="ar-SA"/>
              </w:rPr>
              <w:t xml:space="preserve"> – odpady zmieszane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Żółty </w:t>
            </w:r>
            <w:r w:rsidRPr="00994732">
              <w:rPr>
                <w:szCs w:val="24"/>
                <w:lang w:eastAsia="ar-SA"/>
              </w:rPr>
              <w:t>– odpady „suche”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  <w:p w:rsidR="000D36F9" w:rsidRPr="00994732" w:rsidRDefault="000D36F9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  <w:tr w:rsidR="00267E86" w:rsidRPr="00994732" w:rsidTr="00BE25DF">
        <w:tc>
          <w:tcPr>
            <w:tcW w:w="2660" w:type="dxa"/>
          </w:tcPr>
          <w:p w:rsidR="00267E86" w:rsidRPr="00994732" w:rsidRDefault="00267E86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  <w:r>
              <w:rPr>
                <w:szCs w:val="24"/>
                <w:lang w:eastAsia="ar-SA"/>
              </w:rPr>
              <w:t xml:space="preserve">, </w:t>
            </w:r>
            <w:r w:rsidRPr="00994732">
              <w:rPr>
                <w:szCs w:val="24"/>
                <w:lang w:eastAsia="ar-SA"/>
              </w:rPr>
              <w:t xml:space="preserve">240 l, </w:t>
            </w:r>
          </w:p>
        </w:tc>
        <w:tc>
          <w:tcPr>
            <w:tcW w:w="4252" w:type="dxa"/>
          </w:tcPr>
          <w:p w:rsidR="00267E86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Brązowy </w:t>
            </w:r>
            <w:r w:rsidRPr="00994732">
              <w:rPr>
                <w:szCs w:val="24"/>
                <w:lang w:eastAsia="ar-SA"/>
              </w:rPr>
              <w:t xml:space="preserve">– odpady biodegradowalne </w:t>
            </w:r>
            <w:r>
              <w:rPr>
                <w:szCs w:val="24"/>
                <w:lang w:eastAsia="ar-SA"/>
              </w:rPr>
              <w:t xml:space="preserve">lub zielone </w:t>
            </w:r>
          </w:p>
          <w:p w:rsidR="00267E86" w:rsidRPr="00994732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lub popiół</w:t>
            </w: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267E86" w:rsidRPr="00994732" w:rsidRDefault="00267E8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267E86">
              <w:rPr>
                <w:szCs w:val="24"/>
                <w:lang w:eastAsia="ar-SA"/>
              </w:rPr>
              <w:t>Pojemniki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KP4, KP5 i KP7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 mające zastosowanie do uchwały wydanej na podstawie art. 6r ust.4 ustawy o utrzymaniu czystości i porządku w gminach,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16 m3 i 34 m3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pojemniki do zbierania odpadów komunalnych innych niż</w:t>
            </w:r>
            <w:r w:rsidRPr="00994732">
              <w:rPr>
                <w:szCs w:val="24"/>
                <w:lang w:eastAsia="ar-SA"/>
              </w:rPr>
              <w:t xml:space="preserve"> pojemniki na odpady o pojemności 60 l, 120 l, 240 l, 660l, 1100 l, 2500 l, 3600 l oraz KP4, KP5 i KP7, </w:t>
            </w:r>
            <w:r w:rsidRPr="00994732">
              <w:rPr>
                <w:b/>
                <w:szCs w:val="24"/>
                <w:u w:val="single"/>
                <w:lang w:eastAsia="ar-SA"/>
              </w:rPr>
              <w:t>w tym odpadów niebezpiecznych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</w:tbl>
    <w:p w:rsidR="000D36F9" w:rsidRPr="00994732" w:rsidRDefault="000D36F9" w:rsidP="000D36F9">
      <w:pPr>
        <w:suppressAutoHyphens/>
        <w:spacing w:line="360" w:lineRule="auto"/>
        <w:rPr>
          <w:b/>
          <w:szCs w:val="24"/>
          <w:lang w:eastAsia="ar-SA"/>
        </w:rPr>
      </w:pPr>
      <w:r w:rsidRPr="00994732">
        <w:rPr>
          <w:b/>
          <w:szCs w:val="24"/>
          <w:lang w:eastAsia="ar-SA"/>
        </w:rPr>
        <w:t>UWAGA: dla poszczególnych rodzajów odpadów należy stosować pojemniki w odpowiednich kolorach lub z klapą o odpowiednim dla zbieranego odpadu kolorze.</w:t>
      </w:r>
    </w:p>
    <w:p w:rsidR="000D36F9" w:rsidRDefault="000D36F9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Pr="00994732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7564AB" w:rsidRPr="00994732" w:rsidRDefault="00994732" w:rsidP="000D36F9">
      <w:pPr>
        <w:pStyle w:val="Akapitzlist"/>
        <w:numPr>
          <w:ilvl w:val="0"/>
          <w:numId w:val="22"/>
        </w:numPr>
        <w:suppressAutoHyphens/>
        <w:spacing w:line="360" w:lineRule="auto"/>
        <w:ind w:right="17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4732">
        <w:rPr>
          <w:rFonts w:ascii="Times New Roman" w:hAnsi="Times New Roman"/>
          <w:b/>
          <w:i/>
          <w:sz w:val="24"/>
          <w:szCs w:val="24"/>
          <w:lang w:eastAsia="ar-SA"/>
        </w:rPr>
        <w:t xml:space="preserve">STRUKTURA NIERUCHOMOŚCI NA TERENIE GMINY </w:t>
      </w:r>
    </w:p>
    <w:tbl>
      <w:tblPr>
        <w:tblW w:w="9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46"/>
        <w:gridCol w:w="1856"/>
      </w:tblGrid>
      <w:tr w:rsidR="007564AB" w:rsidRPr="00994732" w:rsidTr="000D36F9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Dane według stanu na dzień wszczęcia postepowania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Liczba ludności według złożonych deklaracji </w:t>
            </w:r>
          </w:p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 tym: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B86C06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4883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zamieszkałych w zabudowie jednorodzinnej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B86C06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4616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zamieszkałych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B86C06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267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budynków w zabudowie jednorodzinnej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B86C06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1428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budynków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B86C06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214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podmiotów gospodarczych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B86C06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130</w:t>
            </w:r>
          </w:p>
        </w:tc>
      </w:tr>
    </w:tbl>
    <w:p w:rsidR="007564AB" w:rsidRPr="00994732" w:rsidRDefault="007564AB" w:rsidP="007564AB">
      <w:pPr>
        <w:suppressAutoHyphens/>
        <w:spacing w:line="360" w:lineRule="auto"/>
        <w:ind w:right="170"/>
        <w:jc w:val="left"/>
        <w:rPr>
          <w:szCs w:val="24"/>
          <w:lang w:eastAsia="ar-SA"/>
        </w:rPr>
      </w:pP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Zamawiający określa, że maksymalne zwiększenie ilości nieruchomości ponad określone w tabeli powyżej: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4- ilość budynków w zabudowie jednorodzinnej- wyniesie nie więcej niż 10% przez cały okres obowiązywania umowy,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5 -ilość budynków w zabudowie wielorodzinnej- wyniesie nie więcej niż 5% przez cały okres obowiązywania umowy,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 xml:space="preserve">- wiersz 6- ilość podmiotów gospodarczych - wyniesie nie więcej niż 10% przez </w:t>
      </w:r>
      <w:r w:rsidR="00D538EB">
        <w:rPr>
          <w:rFonts w:eastAsia="TrebuchetMS"/>
          <w:szCs w:val="24"/>
          <w:lang w:eastAsia="ar-SA"/>
        </w:rPr>
        <w:t>cały okres obowiązywania umowy.</w:t>
      </w:r>
    </w:p>
    <w:p w:rsidR="007564AB" w:rsidRP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2.1</w:t>
      </w:r>
      <w:r w:rsidR="00994732" w:rsidRPr="00994732">
        <w:rPr>
          <w:b/>
          <w:i/>
          <w:szCs w:val="24"/>
          <w:u w:val="single"/>
          <w:lang w:eastAsia="ar-SA"/>
        </w:rPr>
        <w:t>. WYKAZ NIERUCHOMOŚCI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zawierający dane na temat ilości osób zamieszkałych wraz z zadeklarowaną ilością pojemników i worków na danej nieruchomości stanowi </w:t>
      </w:r>
      <w:r w:rsidR="007564AB" w:rsidRPr="00994732">
        <w:rPr>
          <w:b/>
          <w:color w:val="0070C0"/>
          <w:szCs w:val="24"/>
          <w:lang w:eastAsia="ar-SA"/>
        </w:rPr>
        <w:t>załącznik 1A</w:t>
      </w:r>
      <w:r w:rsidR="007564AB" w:rsidRPr="00994732">
        <w:rPr>
          <w:b/>
          <w:szCs w:val="24"/>
          <w:lang w:eastAsia="ar-SA"/>
        </w:rPr>
        <w:t xml:space="preserve"> </w:t>
      </w:r>
      <w:r w:rsidR="007564AB" w:rsidRPr="00994732">
        <w:rPr>
          <w:b/>
          <w:color w:val="0070C0"/>
          <w:szCs w:val="24"/>
          <w:lang w:eastAsia="ar-SA"/>
        </w:rPr>
        <w:t>do SOPZ</w:t>
      </w:r>
      <w:r w:rsidR="007564AB" w:rsidRPr="00994732">
        <w:rPr>
          <w:szCs w:val="24"/>
          <w:lang w:eastAsia="ar-SA"/>
        </w:rPr>
        <w:t xml:space="preserve">; wykaz zawiera dane na dzień wszczęcia postępowania. </w:t>
      </w:r>
    </w:p>
    <w:p w:rsid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3</w:t>
      </w:r>
      <w:r w:rsidR="00994732" w:rsidRPr="00994732">
        <w:rPr>
          <w:b/>
          <w:i/>
          <w:szCs w:val="24"/>
          <w:u w:val="single"/>
          <w:lang w:eastAsia="ar-SA"/>
        </w:rPr>
        <w:t>. MAKSYMALNE ZAPOTRZEBOWANIE NA POJEMNIKI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o różnej </w:t>
      </w:r>
      <w:r>
        <w:rPr>
          <w:szCs w:val="24"/>
          <w:lang w:eastAsia="ar-SA"/>
        </w:rPr>
        <w:t xml:space="preserve">pojemności wynosi: </w:t>
      </w:r>
      <w:r w:rsidR="001E20D6" w:rsidRPr="001E20D6">
        <w:rPr>
          <w:b/>
          <w:szCs w:val="24"/>
          <w:lang w:eastAsia="ar-SA"/>
        </w:rPr>
        <w:t>4647,00 szt.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>MAKSYMALNE ZAPOTRZEBOWANIE</w:t>
      </w:r>
      <w:r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na worki o pojemności 60 l i 120 l </w:t>
      </w:r>
      <w:r w:rsidR="007564AB" w:rsidRPr="00994732">
        <w:rPr>
          <w:b/>
          <w:szCs w:val="24"/>
          <w:u w:val="single"/>
          <w:lang w:eastAsia="ar-SA"/>
        </w:rPr>
        <w:t>na jeden wywóz</w:t>
      </w:r>
      <w:r w:rsidR="007564AB" w:rsidRPr="00994732">
        <w:rPr>
          <w:szCs w:val="24"/>
          <w:lang w:eastAsia="ar-SA"/>
        </w:rPr>
        <w:t xml:space="preserve"> odpadów wynosi:  </w:t>
      </w:r>
      <w:r w:rsidR="001E20D6">
        <w:rPr>
          <w:b/>
          <w:szCs w:val="24"/>
          <w:lang w:eastAsia="ar-SA"/>
        </w:rPr>
        <w:t>9600</w:t>
      </w:r>
      <w:bookmarkStart w:id="0" w:name="_GoBack"/>
      <w:bookmarkEnd w:id="0"/>
      <w:r w:rsidR="0039064E">
        <w:rPr>
          <w:b/>
          <w:szCs w:val="24"/>
          <w:lang w:eastAsia="ar-SA"/>
        </w:rPr>
        <w:t>,00</w:t>
      </w:r>
      <w:r w:rsidR="002B161D" w:rsidRPr="002B161D">
        <w:rPr>
          <w:b/>
          <w:szCs w:val="24"/>
          <w:lang w:eastAsia="ar-SA"/>
        </w:rPr>
        <w:t xml:space="preserve"> </w:t>
      </w:r>
      <w:r w:rsidR="007564AB" w:rsidRPr="002B161D">
        <w:rPr>
          <w:b/>
          <w:szCs w:val="24"/>
          <w:lang w:eastAsia="ar-SA"/>
        </w:rPr>
        <w:t>szt.</w:t>
      </w:r>
      <w:r w:rsidR="007564AB" w:rsidRPr="00994732">
        <w:rPr>
          <w:szCs w:val="24"/>
          <w:lang w:eastAsia="ar-SA"/>
        </w:rPr>
        <w:t xml:space="preserve"> 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i/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 xml:space="preserve">MAKSYMALNE </w:t>
      </w:r>
      <w:r w:rsidRPr="00994732">
        <w:rPr>
          <w:i/>
          <w:szCs w:val="24"/>
          <w:lang w:eastAsia="ar-SA"/>
        </w:rPr>
        <w:t>: RODZAJE, POJEMNOŚCI I ILOŚCI POJEMNIKÓW I  WORKÓW: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2126"/>
      </w:tblGrid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POJEMNIKI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80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2400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620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10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7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3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80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50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Pojemnik żółty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35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8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8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4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4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20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10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5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600</w:t>
            </w:r>
          </w:p>
        </w:tc>
      </w:tr>
      <w:tr w:rsidR="001E20D6" w:rsidRPr="000B65EC" w:rsidTr="00277F74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700</w:t>
            </w:r>
          </w:p>
        </w:tc>
      </w:tr>
      <w:tr w:rsidR="001E20D6" w:rsidRPr="000B65EC" w:rsidTr="00277F74">
        <w:trPr>
          <w:trHeight w:val="71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1E20D6" w:rsidRPr="000B65EC" w:rsidRDefault="001E20D6" w:rsidP="00D538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 pojemniki (max. ilość w okresie trwania umowy)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4647</w:t>
            </w:r>
          </w:p>
        </w:tc>
      </w:tr>
      <w:tr w:rsidR="001E20D6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</w:p>
        </w:tc>
      </w:tr>
      <w:tr w:rsidR="001E20D6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4500</w:t>
            </w:r>
          </w:p>
        </w:tc>
      </w:tr>
      <w:tr w:rsidR="001E20D6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</w:p>
        </w:tc>
      </w:tr>
      <w:tr w:rsidR="001E20D6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5100</w:t>
            </w:r>
          </w:p>
        </w:tc>
      </w:tr>
      <w:tr w:rsidR="001E20D6" w:rsidRPr="000B65EC" w:rsidTr="00CF7BF6">
        <w:trPr>
          <w:trHeight w:val="47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20D6" w:rsidRPr="000B65EC" w:rsidRDefault="001E20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 worki (max. ilość na jeden wywóz)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20D6" w:rsidRPr="001E20D6" w:rsidRDefault="001E20D6" w:rsidP="001E20D6">
            <w:pPr>
              <w:jc w:val="center"/>
              <w:rPr>
                <w:b/>
              </w:rPr>
            </w:pPr>
            <w:r w:rsidRPr="001E20D6">
              <w:rPr>
                <w:b/>
              </w:rPr>
              <w:t>9600</w:t>
            </w:r>
          </w:p>
        </w:tc>
      </w:tr>
    </w:tbl>
    <w:p w:rsidR="007564AB" w:rsidRP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4</w:t>
      </w:r>
      <w:r w:rsidR="00994732" w:rsidRPr="00994732">
        <w:rPr>
          <w:b/>
          <w:i/>
          <w:szCs w:val="24"/>
          <w:u w:val="single"/>
          <w:lang w:eastAsia="ar-SA"/>
        </w:rPr>
        <w:t>. ILOŚĆ ODPADÓW</w:t>
      </w:r>
      <w:r w:rsidR="00994732" w:rsidRPr="00994732">
        <w:rPr>
          <w:i/>
          <w:szCs w:val="24"/>
          <w:lang w:eastAsia="ar-SA"/>
        </w:rPr>
        <w:t xml:space="preserve"> ODEBRANYCH Z TERENU GMINY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w roku 2013 oraz  2014 roku określa </w:t>
      </w:r>
      <w:r w:rsidR="003D0A87" w:rsidRPr="00994732">
        <w:rPr>
          <w:szCs w:val="24"/>
          <w:lang w:eastAsia="ar-SA"/>
        </w:rPr>
        <w:t>poniższa tabela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5040"/>
        <w:gridCol w:w="1701"/>
        <w:gridCol w:w="1559"/>
      </w:tblGrid>
      <w:tr w:rsidR="00267957" w:rsidRPr="00320A85" w:rsidTr="00347D3A">
        <w:trPr>
          <w:trHeight w:val="148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320A85">
              <w:rPr>
                <w:bCs/>
                <w:sz w:val="22"/>
                <w:szCs w:val="22"/>
              </w:rPr>
              <w:t>Kod odebranych odpadów komunalnych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320A85">
              <w:rPr>
                <w:bCs/>
                <w:sz w:val="22"/>
                <w:szCs w:val="22"/>
              </w:rPr>
              <w:t>Rodzaj odebranych odpadów komunalnych</w:t>
            </w:r>
            <w:r w:rsidRPr="00320A85">
              <w:rPr>
                <w:bCs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Cs/>
                <w:sz w:val="22"/>
                <w:szCs w:val="22"/>
              </w:rPr>
            </w:pPr>
            <w:r w:rsidRPr="00320A85">
              <w:rPr>
                <w:bCs/>
                <w:sz w:val="22"/>
                <w:szCs w:val="22"/>
              </w:rPr>
              <w:t>Masa odebranych odpadów komunalnych [Mg]w 2013r. RAZEM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Cs/>
                <w:sz w:val="22"/>
                <w:szCs w:val="22"/>
              </w:rPr>
            </w:pPr>
            <w:r w:rsidRPr="00320A85">
              <w:rPr>
                <w:bCs/>
                <w:sz w:val="22"/>
                <w:szCs w:val="22"/>
              </w:rPr>
              <w:t>Masa odebranych odpadów komunalnych [Mg]w 2014r. RAZEM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ZMIESZANE ODPADY KOMUNALNE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1039,2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1257,8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20 03 01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Niesegregowane (zmieszane) odpady komunalne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1039,2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1257,8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SEGREGOWANE ODPADY KOMUNALNE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310,4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884,2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15 01 01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Opakowania z papieru i tektury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15 01 02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Opakowania z tworzyw sztucznych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15 01 04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Opakowania z metali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15 01 06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Zmieszane odpady opakowaniowe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15 01 07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Opakowania ze szkła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A85">
              <w:rPr>
                <w:b/>
                <w:bCs/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20A85">
              <w:rPr>
                <w:b/>
                <w:bCs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267957" w:rsidRPr="00320A85" w:rsidTr="00347D3A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17 01 01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Odpady betonu oraz gruz betonowy z rozbiórek</w:t>
            </w:r>
            <w:r w:rsidRPr="00320A85">
              <w:rPr>
                <w:b/>
                <w:bCs/>
                <w:sz w:val="22"/>
                <w:szCs w:val="22"/>
              </w:rPr>
              <w:br/>
              <w:t>i remontów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17 01 02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Gruz ceglany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12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A85">
              <w:rPr>
                <w:b/>
                <w:bCs/>
                <w:color w:val="000000"/>
                <w:sz w:val="22"/>
                <w:szCs w:val="22"/>
              </w:rPr>
              <w:lastRenderedPageBreak/>
              <w:t>17 01 07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20A85">
              <w:rPr>
                <w:b/>
                <w:bCs/>
                <w:color w:val="000000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267957" w:rsidRPr="00320A85" w:rsidTr="00347D3A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17 05 04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Gleba i ziemia, w tym kamienie inne niż wymienione w 17 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17 09 04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Zmieszane odpady z budowy, remontów i demontażu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Papier i tektura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Szkło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Odpady kuchenne ulegające biodegradacji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160,1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Odzież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Lampy fluoroscencyjne i inne odpady zawierające rtęć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Urządzenia zawierające freony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267957" w:rsidRPr="00320A85" w:rsidTr="00347D3A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Farby, tusze, farby drukarskie, kleje, lepiszcze i żywice zawierające substancje niebezpieczne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Leki inne niż wymienione w 20 01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957" w:rsidRPr="00320A85" w:rsidTr="00347D3A">
        <w:trPr>
          <w:trHeight w:val="9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67957" w:rsidRPr="00320A85" w:rsidTr="00347D3A">
        <w:trPr>
          <w:trHeight w:val="9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Zużyte urządzenia elektryczne i elektroniczne inne niż wymienione w 20 0 1 21 i 20 01 23 zawierające niebezpieczne składniki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267957" w:rsidRPr="00320A85" w:rsidTr="00347D3A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Tworzywa sztuczne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20 01 40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Metal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20 02 01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Odpady ulegające biodegradacji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20 02 03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Inne nieulegające biodegradacji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20 03 07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Odpady wielkogabarytowe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267957" w:rsidRPr="00320A85" w:rsidTr="00347D3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957" w:rsidRPr="00320A85" w:rsidRDefault="00267957" w:rsidP="00347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20 03 99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267957" w:rsidRPr="00320A85" w:rsidTr="00347D3A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67957" w:rsidRPr="00320A85" w:rsidRDefault="00267957" w:rsidP="00347D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b/>
                <w:bCs/>
                <w:sz w:val="22"/>
                <w:szCs w:val="22"/>
              </w:rPr>
            </w:pPr>
            <w:r w:rsidRPr="00320A85">
              <w:rPr>
                <w:b/>
                <w:bCs/>
                <w:sz w:val="22"/>
                <w:szCs w:val="22"/>
              </w:rPr>
              <w:t>1349,7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67957" w:rsidRPr="00320A85" w:rsidRDefault="00267957" w:rsidP="00347D3A">
            <w:pPr>
              <w:jc w:val="right"/>
              <w:rPr>
                <w:color w:val="000000"/>
                <w:sz w:val="22"/>
                <w:szCs w:val="22"/>
              </w:rPr>
            </w:pPr>
            <w:r w:rsidRPr="00320A85">
              <w:rPr>
                <w:color w:val="000000"/>
                <w:sz w:val="22"/>
                <w:szCs w:val="22"/>
              </w:rPr>
              <w:t>2142,0</w:t>
            </w:r>
          </w:p>
        </w:tc>
      </w:tr>
    </w:tbl>
    <w:p w:rsidR="00574888" w:rsidRDefault="00574888" w:rsidP="007564AB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7564AB" w:rsidRPr="00994732" w:rsidRDefault="00994732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 xml:space="preserve">6. </w:t>
      </w:r>
      <w:r w:rsidRPr="00994732">
        <w:rPr>
          <w:b/>
          <w:i/>
          <w:color w:val="00B050"/>
          <w:szCs w:val="24"/>
          <w:u w:val="single"/>
          <w:lang w:eastAsia="ar-SA"/>
        </w:rPr>
        <w:t xml:space="preserve">PROGNOZOWANA </w:t>
      </w:r>
      <w:r w:rsidRPr="00994732">
        <w:rPr>
          <w:b/>
          <w:i/>
          <w:szCs w:val="24"/>
          <w:u w:val="single"/>
          <w:lang w:eastAsia="ar-SA"/>
        </w:rPr>
        <w:t>ILOŚĆ ODPADÓW</w:t>
      </w:r>
      <w:r w:rsidRPr="00994732">
        <w:rPr>
          <w:i/>
          <w:szCs w:val="24"/>
          <w:lang w:eastAsia="ar-SA"/>
        </w:rPr>
        <w:t xml:space="preserve"> </w:t>
      </w:r>
      <w:r w:rsidR="005B5D43">
        <w:rPr>
          <w:i/>
          <w:szCs w:val="24"/>
          <w:lang w:eastAsia="ar-SA"/>
        </w:rPr>
        <w:t>do</w:t>
      </w:r>
      <w:r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>odebrania w trakcie trwania umowy: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3248"/>
      </w:tblGrid>
      <w:tr w:rsidR="007564AB" w:rsidRPr="00994732" w:rsidTr="00340EAB">
        <w:trPr>
          <w:trHeight w:val="5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340EAB">
            <w:pPr>
              <w:suppressAutoHyphens/>
              <w:spacing w:line="360" w:lineRule="auto"/>
              <w:jc w:val="center"/>
              <w:rPr>
                <w:i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(</w:t>
            </w:r>
            <w:r w:rsidR="00340EAB">
              <w:rPr>
                <w:i/>
                <w:szCs w:val="24"/>
                <w:lang w:eastAsia="ar-SA"/>
              </w:rPr>
              <w:t>rodzaj</w:t>
            </w:r>
            <w:r w:rsidRPr="00994732">
              <w:rPr>
                <w:i/>
                <w:szCs w:val="24"/>
                <w:lang w:eastAsia="ar-SA"/>
              </w:rPr>
              <w:t xml:space="preserve"> odpadów)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center"/>
              <w:rPr>
                <w:strike/>
                <w:color w:val="FF0000"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Jedn. miary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340EAB" w:rsidRDefault="007564AB" w:rsidP="007E19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7E86">
              <w:rPr>
                <w:sz w:val="22"/>
                <w:szCs w:val="22"/>
                <w:lang w:eastAsia="ar-SA"/>
              </w:rPr>
              <w:t>Prognozowana ilość odpadów do odebrania</w:t>
            </w:r>
            <w:r w:rsidR="00C80222">
              <w:rPr>
                <w:sz w:val="22"/>
                <w:szCs w:val="22"/>
                <w:lang w:eastAsia="ar-SA"/>
              </w:rPr>
              <w:t xml:space="preserve"> i zagospodarowania</w:t>
            </w:r>
            <w:r w:rsidRPr="00267E86">
              <w:rPr>
                <w:sz w:val="22"/>
                <w:szCs w:val="22"/>
                <w:lang w:eastAsia="ar-SA"/>
              </w:rPr>
              <w:t xml:space="preserve"> w okresie trwania umowy </w:t>
            </w:r>
          </w:p>
        </w:tc>
      </w:tr>
      <w:tr w:rsidR="007564AB" w:rsidRPr="00994732" w:rsidTr="00340EAB">
        <w:trPr>
          <w:trHeight w:val="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left"/>
              <w:rPr>
                <w:i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zmieszane i segregowane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center"/>
              <w:rPr>
                <w:i/>
                <w:szCs w:val="24"/>
                <w:shd w:val="clear" w:color="auto" w:fill="FFFF00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Mg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364916" w:rsidP="00D538EB">
            <w:pPr>
              <w:suppressAutoHyphens/>
              <w:snapToGrid w:val="0"/>
              <w:spacing w:line="360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2422</w:t>
            </w:r>
          </w:p>
        </w:tc>
      </w:tr>
    </w:tbl>
    <w:p w:rsidR="008935D4" w:rsidRDefault="00994732" w:rsidP="00EF6F77">
      <w:pPr>
        <w:suppressAutoHyphens/>
        <w:overflowPunct w:val="0"/>
        <w:autoSpaceDE w:val="0"/>
        <w:spacing w:before="120"/>
        <w:ind w:left="284" w:hanging="284"/>
        <w:textAlignment w:val="baseline"/>
        <w:rPr>
          <w:rFonts w:eastAsia="Calibri"/>
          <w:b/>
          <w:i/>
          <w:szCs w:val="24"/>
          <w:lang w:eastAsia="ar-SA"/>
        </w:rPr>
      </w:pPr>
      <w:r w:rsidRPr="00994732">
        <w:rPr>
          <w:rFonts w:eastAsia="Calibri"/>
          <w:b/>
          <w:i/>
          <w:szCs w:val="24"/>
          <w:lang w:eastAsia="ar-SA"/>
        </w:rPr>
        <w:t xml:space="preserve">7. WYKAZ DOTYCHCZASOWYCH PUNKTÓW GROMADZENIA PRZETERMINOWANYCH LEKÓW. </w:t>
      </w:r>
    </w:p>
    <w:p w:rsidR="00267957" w:rsidRPr="00994732" w:rsidRDefault="00267957" w:rsidP="00267957">
      <w:pPr>
        <w:suppressAutoHyphens/>
        <w:ind w:firstLine="284"/>
        <w:rPr>
          <w:szCs w:val="24"/>
          <w:lang w:eastAsia="ar-SA"/>
        </w:rPr>
      </w:pPr>
      <w:r w:rsidRPr="00994732">
        <w:rPr>
          <w:szCs w:val="24"/>
          <w:lang w:eastAsia="ar-SA"/>
        </w:rPr>
        <w:t xml:space="preserve">  </w:t>
      </w:r>
      <w:r w:rsidRPr="00994732">
        <w:rPr>
          <w:b/>
          <w:szCs w:val="24"/>
          <w:u w:val="single"/>
          <w:lang w:eastAsia="ar-SA"/>
        </w:rPr>
        <w:t xml:space="preserve">Gmina </w:t>
      </w:r>
      <w:r>
        <w:rPr>
          <w:b/>
          <w:szCs w:val="24"/>
          <w:u w:val="single"/>
          <w:lang w:eastAsia="ar-SA"/>
        </w:rPr>
        <w:t>Ujazd</w:t>
      </w:r>
    </w:p>
    <w:p w:rsidR="00267957" w:rsidRPr="000E0470" w:rsidRDefault="00267957" w:rsidP="00267957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0470">
        <w:rPr>
          <w:rFonts w:ascii="Times New Roman" w:hAnsi="Times New Roman"/>
          <w:sz w:val="24"/>
          <w:szCs w:val="24"/>
          <w:lang w:eastAsia="ar-SA"/>
        </w:rPr>
        <w:t xml:space="preserve">Apteka „Nowa” tel. 774630213 </w:t>
      </w:r>
    </w:p>
    <w:p w:rsidR="00267957" w:rsidRPr="000E0470" w:rsidRDefault="00267957" w:rsidP="00267957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0470">
        <w:rPr>
          <w:rFonts w:ascii="Times New Roman" w:hAnsi="Times New Roman"/>
          <w:sz w:val="24"/>
          <w:szCs w:val="24"/>
          <w:lang w:eastAsia="ar-SA"/>
        </w:rPr>
        <w:t xml:space="preserve">Apteka „Pod Witrażem” ul. 1 maja 9 tel. 774637022 </w:t>
      </w:r>
    </w:p>
    <w:p w:rsidR="009257AF" w:rsidRPr="00EE233E" w:rsidRDefault="009257AF" w:rsidP="009257AF">
      <w:pPr>
        <w:suppressAutoHyphens/>
        <w:jc w:val="left"/>
        <w:rPr>
          <w:szCs w:val="24"/>
          <w:lang w:eastAsia="ar-SA"/>
        </w:rPr>
      </w:pPr>
      <w:r w:rsidRPr="00EE233E">
        <w:rPr>
          <w:szCs w:val="24"/>
          <w:lang w:eastAsia="ar-SA"/>
        </w:rPr>
        <w:lastRenderedPageBreak/>
        <w:t xml:space="preserve">7.1. Wykonawca zobowiązany jest do odbierania przeterminowanych leków i zorganizowania miejsc ich przyjmowania w </w:t>
      </w:r>
      <w:r w:rsidR="00267957">
        <w:rPr>
          <w:szCs w:val="24"/>
          <w:lang w:eastAsia="ar-SA"/>
        </w:rPr>
        <w:t xml:space="preserve">2 </w:t>
      </w:r>
      <w:r w:rsidRPr="00EE233E">
        <w:rPr>
          <w:szCs w:val="24"/>
          <w:lang w:eastAsia="ar-SA"/>
        </w:rPr>
        <w:t>(</w:t>
      </w:r>
      <w:r w:rsidR="00267957">
        <w:rPr>
          <w:szCs w:val="24"/>
          <w:lang w:eastAsia="ar-SA"/>
        </w:rPr>
        <w:t xml:space="preserve">dwóch </w:t>
      </w:r>
      <w:r w:rsidRPr="00EE233E">
        <w:rPr>
          <w:szCs w:val="24"/>
          <w:lang w:eastAsia="ar-SA"/>
        </w:rPr>
        <w:t>różnych miejscach) Sektora.</w:t>
      </w:r>
    </w:p>
    <w:p w:rsidR="009257AF" w:rsidRPr="00994732" w:rsidRDefault="009257AF" w:rsidP="00267957">
      <w:pPr>
        <w:suppressAutoHyphens/>
        <w:spacing w:before="240" w:line="360" w:lineRule="auto"/>
        <w:jc w:val="left"/>
        <w:rPr>
          <w:b/>
          <w:i/>
          <w:szCs w:val="24"/>
          <w:lang w:eastAsia="ar-SA"/>
        </w:rPr>
      </w:pPr>
      <w:r w:rsidRPr="00994732">
        <w:rPr>
          <w:b/>
          <w:i/>
          <w:szCs w:val="24"/>
          <w:lang w:eastAsia="ar-SA"/>
        </w:rPr>
        <w:t xml:space="preserve">8. CZĘSTOTLIWOŚĆ ODBIORU ODPADÓW 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2289"/>
        <w:gridCol w:w="2419"/>
        <w:gridCol w:w="2414"/>
        <w:gridCol w:w="2402"/>
      </w:tblGrid>
      <w:tr w:rsidR="00267957" w:rsidRPr="000E0470" w:rsidTr="00347D3A">
        <w:tc>
          <w:tcPr>
            <w:tcW w:w="2289" w:type="dxa"/>
          </w:tcPr>
          <w:p w:rsidR="00267957" w:rsidRPr="000E0470" w:rsidRDefault="00267957" w:rsidP="00347D3A">
            <w:pPr>
              <w:rPr>
                <w:b/>
                <w:i/>
                <w:sz w:val="22"/>
                <w:szCs w:val="22"/>
              </w:rPr>
            </w:pPr>
            <w:r w:rsidRPr="000E0470">
              <w:rPr>
                <w:b/>
                <w:i/>
                <w:sz w:val="22"/>
                <w:szCs w:val="22"/>
              </w:rPr>
              <w:t>Rodzaj odpadu</w:t>
            </w:r>
          </w:p>
        </w:tc>
        <w:tc>
          <w:tcPr>
            <w:tcW w:w="2419" w:type="dxa"/>
          </w:tcPr>
          <w:p w:rsidR="00267957" w:rsidRPr="000E0470" w:rsidRDefault="00267957" w:rsidP="00347D3A">
            <w:pPr>
              <w:rPr>
                <w:b/>
                <w:i/>
                <w:sz w:val="22"/>
                <w:szCs w:val="22"/>
              </w:rPr>
            </w:pPr>
            <w:r w:rsidRPr="000E0470">
              <w:rPr>
                <w:b/>
                <w:i/>
                <w:sz w:val="22"/>
                <w:szCs w:val="22"/>
              </w:rPr>
              <w:t>Budynki jednorodzinne</w:t>
            </w:r>
          </w:p>
        </w:tc>
        <w:tc>
          <w:tcPr>
            <w:tcW w:w="2414" w:type="dxa"/>
          </w:tcPr>
          <w:p w:rsidR="00267957" w:rsidRPr="000E0470" w:rsidRDefault="00267957" w:rsidP="00347D3A">
            <w:pPr>
              <w:rPr>
                <w:b/>
                <w:i/>
                <w:sz w:val="22"/>
                <w:szCs w:val="22"/>
              </w:rPr>
            </w:pPr>
            <w:r w:rsidRPr="000E0470">
              <w:rPr>
                <w:b/>
                <w:i/>
                <w:sz w:val="22"/>
                <w:szCs w:val="22"/>
              </w:rPr>
              <w:t xml:space="preserve">Budynki wielorodzinne </w:t>
            </w:r>
          </w:p>
        </w:tc>
        <w:tc>
          <w:tcPr>
            <w:tcW w:w="2402" w:type="dxa"/>
          </w:tcPr>
          <w:p w:rsidR="00267957" w:rsidRPr="000E0470" w:rsidRDefault="00267957" w:rsidP="00347D3A">
            <w:pPr>
              <w:rPr>
                <w:b/>
                <w:i/>
                <w:sz w:val="22"/>
                <w:szCs w:val="22"/>
              </w:rPr>
            </w:pPr>
            <w:r w:rsidRPr="000E0470">
              <w:rPr>
                <w:b/>
                <w:i/>
                <w:sz w:val="22"/>
                <w:szCs w:val="22"/>
              </w:rPr>
              <w:t>Nieruchomości, na których nie zamieszkują mieszkańcy, a powstają odpady komunalne</w:t>
            </w:r>
          </w:p>
        </w:tc>
      </w:tr>
      <w:tr w:rsidR="00267957" w:rsidRPr="000E0470" w:rsidTr="00347D3A">
        <w:tc>
          <w:tcPr>
            <w:tcW w:w="228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Odpady niesegregowane (zmieszane)</w:t>
            </w:r>
          </w:p>
        </w:tc>
        <w:tc>
          <w:tcPr>
            <w:tcW w:w="241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 xml:space="preserve">nie rzadziej niż </w:t>
            </w:r>
            <w:r w:rsidRPr="000E0470">
              <w:rPr>
                <w:b/>
                <w:sz w:val="22"/>
                <w:szCs w:val="22"/>
              </w:rPr>
              <w:t>jeden raz na 2 tygodnie</w:t>
            </w:r>
          </w:p>
        </w:tc>
        <w:tc>
          <w:tcPr>
            <w:tcW w:w="2414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283F41">
              <w:rPr>
                <w:sz w:val="22"/>
                <w:szCs w:val="22"/>
              </w:rPr>
              <w:t xml:space="preserve">nie rzadziej niż </w:t>
            </w:r>
            <w:r w:rsidRPr="00283F41">
              <w:rPr>
                <w:b/>
                <w:sz w:val="22"/>
                <w:szCs w:val="22"/>
              </w:rPr>
              <w:t>jeden raz na tydzień z zastrzeżeniem, iż na terenach wiejskich oraz miejsko-wiejskich nie rzadziej niż raz na dwa tygodnie</w:t>
            </w:r>
          </w:p>
        </w:tc>
        <w:tc>
          <w:tcPr>
            <w:tcW w:w="2402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 xml:space="preserve">nie rzadziej niż </w:t>
            </w:r>
            <w:r w:rsidRPr="000E0470">
              <w:rPr>
                <w:b/>
                <w:sz w:val="22"/>
                <w:szCs w:val="22"/>
              </w:rPr>
              <w:t>jeden raz na 2 tygodnie</w:t>
            </w:r>
          </w:p>
        </w:tc>
      </w:tr>
      <w:tr w:rsidR="00267957" w:rsidRPr="000E0470" w:rsidTr="00347D3A">
        <w:tc>
          <w:tcPr>
            <w:tcW w:w="228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Odpady surowcowe (suche)</w:t>
            </w:r>
          </w:p>
        </w:tc>
        <w:tc>
          <w:tcPr>
            <w:tcW w:w="241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nie rzadziej niż</w:t>
            </w:r>
            <w:r w:rsidRPr="000E0470">
              <w:rPr>
                <w:b/>
                <w:sz w:val="22"/>
                <w:szCs w:val="22"/>
              </w:rPr>
              <w:t xml:space="preserve"> jeden raz na miesiąc</w:t>
            </w:r>
          </w:p>
        </w:tc>
        <w:tc>
          <w:tcPr>
            <w:tcW w:w="2414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nie rzadziej niż</w:t>
            </w:r>
            <w:r w:rsidRPr="000E0470">
              <w:rPr>
                <w:b/>
                <w:sz w:val="22"/>
                <w:szCs w:val="22"/>
              </w:rPr>
              <w:t xml:space="preserve"> jeden raz na miesiąc</w:t>
            </w:r>
          </w:p>
        </w:tc>
        <w:tc>
          <w:tcPr>
            <w:tcW w:w="2402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nie rzadziej niż</w:t>
            </w:r>
            <w:r w:rsidRPr="000E0470">
              <w:rPr>
                <w:b/>
                <w:sz w:val="22"/>
                <w:szCs w:val="22"/>
              </w:rPr>
              <w:t xml:space="preserve"> jeden raz na miesiąc</w:t>
            </w:r>
          </w:p>
        </w:tc>
      </w:tr>
      <w:tr w:rsidR="00267957" w:rsidRPr="000E0470" w:rsidTr="00347D3A">
        <w:tc>
          <w:tcPr>
            <w:tcW w:w="228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Szkło opakowaniowe</w:t>
            </w:r>
          </w:p>
        </w:tc>
        <w:tc>
          <w:tcPr>
            <w:tcW w:w="241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 xml:space="preserve">nie rzadziej niż </w:t>
            </w:r>
            <w:r w:rsidRPr="000E0470">
              <w:rPr>
                <w:b/>
                <w:sz w:val="22"/>
                <w:szCs w:val="22"/>
              </w:rPr>
              <w:t>jeden raz na 2 miesiące</w:t>
            </w:r>
          </w:p>
        </w:tc>
        <w:tc>
          <w:tcPr>
            <w:tcW w:w="2414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 xml:space="preserve">nie rzadziej niż </w:t>
            </w:r>
            <w:r w:rsidRPr="000E0470">
              <w:rPr>
                <w:b/>
                <w:sz w:val="22"/>
                <w:szCs w:val="22"/>
              </w:rPr>
              <w:t>jeden raz na 2 miesiące</w:t>
            </w:r>
          </w:p>
        </w:tc>
        <w:tc>
          <w:tcPr>
            <w:tcW w:w="2402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 xml:space="preserve">nie rzadziej niż </w:t>
            </w:r>
            <w:r w:rsidRPr="000E0470">
              <w:rPr>
                <w:b/>
                <w:sz w:val="22"/>
                <w:szCs w:val="22"/>
              </w:rPr>
              <w:t>jeden raz na 2 miesiące</w:t>
            </w:r>
          </w:p>
        </w:tc>
      </w:tr>
      <w:tr w:rsidR="00267957" w:rsidRPr="000E0470" w:rsidTr="00347D3A">
        <w:tc>
          <w:tcPr>
            <w:tcW w:w="228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Odpady biodegradowalne</w:t>
            </w:r>
          </w:p>
        </w:tc>
        <w:tc>
          <w:tcPr>
            <w:tcW w:w="241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 xml:space="preserve">nie rzadziej niż </w:t>
            </w:r>
            <w:r w:rsidRPr="000E0470">
              <w:rPr>
                <w:b/>
                <w:sz w:val="22"/>
                <w:szCs w:val="22"/>
              </w:rPr>
              <w:t>jeden raz na 2 tygodnie w okresie od 01 maja do 31 października</w:t>
            </w:r>
          </w:p>
        </w:tc>
        <w:tc>
          <w:tcPr>
            <w:tcW w:w="2414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 xml:space="preserve">nie rzadziej niż </w:t>
            </w:r>
            <w:r w:rsidRPr="000E0470">
              <w:rPr>
                <w:b/>
                <w:sz w:val="22"/>
                <w:szCs w:val="22"/>
              </w:rPr>
              <w:t>jeden raz na 2 tygodnie w okresie od 01 maja do 31 października</w:t>
            </w:r>
          </w:p>
        </w:tc>
        <w:tc>
          <w:tcPr>
            <w:tcW w:w="2402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---------------------------</w:t>
            </w:r>
          </w:p>
        </w:tc>
      </w:tr>
      <w:tr w:rsidR="00267957" w:rsidRPr="000E0470" w:rsidTr="00347D3A">
        <w:trPr>
          <w:trHeight w:val="1370"/>
        </w:trPr>
        <w:tc>
          <w:tcPr>
            <w:tcW w:w="228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popiół</w:t>
            </w:r>
          </w:p>
        </w:tc>
        <w:tc>
          <w:tcPr>
            <w:tcW w:w="241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nie rzadziej niż</w:t>
            </w:r>
            <w:r w:rsidRPr="000E0470">
              <w:rPr>
                <w:b/>
                <w:sz w:val="22"/>
                <w:szCs w:val="22"/>
              </w:rPr>
              <w:t xml:space="preserve"> jeden raz na 2 tygodnie w okresie od 01 listopada do 30 kwietnia</w:t>
            </w:r>
          </w:p>
        </w:tc>
        <w:tc>
          <w:tcPr>
            <w:tcW w:w="2414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------------------------------</w:t>
            </w:r>
          </w:p>
        </w:tc>
        <w:tc>
          <w:tcPr>
            <w:tcW w:w="2402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---------------------------</w:t>
            </w:r>
          </w:p>
        </w:tc>
      </w:tr>
      <w:tr w:rsidR="00267957" w:rsidRPr="000E0470" w:rsidTr="00347D3A">
        <w:trPr>
          <w:trHeight w:val="1370"/>
        </w:trPr>
        <w:tc>
          <w:tcPr>
            <w:tcW w:w="228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Odbiór z terenu nieruchomości mebli i innych odpadów wielkogabarytowych, zużytych opon o średnicy do 56 cm i zużytego sprzętu elektrycznego i elektronicznego w systemie akcyjnym</w:t>
            </w:r>
          </w:p>
        </w:tc>
        <w:tc>
          <w:tcPr>
            <w:tcW w:w="241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14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02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---------------------------</w:t>
            </w:r>
          </w:p>
        </w:tc>
      </w:tr>
      <w:tr w:rsidR="00267957" w:rsidRPr="000E0470" w:rsidTr="00347D3A">
        <w:trPr>
          <w:trHeight w:val="1370"/>
        </w:trPr>
        <w:tc>
          <w:tcPr>
            <w:tcW w:w="228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odbiór odpadów niebezpiecznych w systemie mobilnym</w:t>
            </w:r>
          </w:p>
        </w:tc>
        <w:tc>
          <w:tcPr>
            <w:tcW w:w="2419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14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02" w:type="dxa"/>
          </w:tcPr>
          <w:p w:rsidR="00267957" w:rsidRPr="000E0470" w:rsidRDefault="00267957" w:rsidP="00347D3A">
            <w:pPr>
              <w:rPr>
                <w:sz w:val="22"/>
                <w:szCs w:val="22"/>
              </w:rPr>
            </w:pPr>
            <w:r w:rsidRPr="000E0470">
              <w:rPr>
                <w:sz w:val="22"/>
                <w:szCs w:val="22"/>
              </w:rPr>
              <w:t>-------------------------</w:t>
            </w:r>
          </w:p>
        </w:tc>
      </w:tr>
    </w:tbl>
    <w:p w:rsidR="009257AF" w:rsidRDefault="009257AF" w:rsidP="009257AF">
      <w:pPr>
        <w:suppressAutoHyphens/>
        <w:spacing w:line="360" w:lineRule="auto"/>
        <w:ind w:right="170"/>
        <w:jc w:val="left"/>
        <w:rPr>
          <w:b/>
          <w:sz w:val="28"/>
          <w:szCs w:val="28"/>
          <w:u w:val="single"/>
          <w:lang w:eastAsia="ar-SA"/>
        </w:rPr>
      </w:pPr>
    </w:p>
    <w:p w:rsidR="00BF5377" w:rsidRDefault="00BF5377" w:rsidP="005B5D43">
      <w:pPr>
        <w:suppressAutoHyphens/>
        <w:spacing w:line="360" w:lineRule="auto"/>
        <w:ind w:right="170"/>
        <w:jc w:val="left"/>
      </w:pPr>
    </w:p>
    <w:sectPr w:rsidR="00BF5377" w:rsidSect="00EF6F7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11" w:rsidRDefault="005B2011" w:rsidP="00223362">
      <w:r>
        <w:separator/>
      </w:r>
    </w:p>
  </w:endnote>
  <w:endnote w:type="continuationSeparator" w:id="0">
    <w:p w:rsidR="005B2011" w:rsidRDefault="005B2011" w:rsidP="0022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11" w:rsidRDefault="005B2011" w:rsidP="00223362">
      <w:r>
        <w:separator/>
      </w:r>
    </w:p>
  </w:footnote>
  <w:footnote w:type="continuationSeparator" w:id="0">
    <w:p w:rsidR="005B2011" w:rsidRDefault="005B2011" w:rsidP="0022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440" w:hanging="360"/>
      </w:pPr>
      <w:rPr>
        <w:rFonts w:ascii="Trebuchet MS" w:hAnsi="Trebuchet MS" w:cs="Trebuchet MS"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000000"/>
      </w:rPr>
    </w:lvl>
    <w:lvl w:ilvl="3">
      <w:start w:val="15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rebuchet MS" w:hAnsi="Trebuchet MS" w:cs="Trebuchet MS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2"/>
    <w:multiLevelType w:val="multi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rebuchet MS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rebuchet MS" w:hAnsi="Trebuchet MS" w:cs="Trebuchet M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2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shd w:val="clear" w:color="auto" w:fill="FFFF00"/>
      </w:rPr>
    </w:lvl>
  </w:abstractNum>
  <w:abstractNum w:abstractNumId="5">
    <w:nsid w:val="0000001D"/>
    <w:multiLevelType w:val="singleLevel"/>
    <w:tmpl w:val="BF8A8C20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i/>
        <w:sz w:val="22"/>
        <w:szCs w:val="22"/>
        <w:u w:val="none"/>
      </w:rPr>
    </w:lvl>
  </w:abstractNum>
  <w:abstractNum w:abstractNumId="6">
    <w:nsid w:val="00000023"/>
    <w:multiLevelType w:val="single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rebuchet MS"/>
        <w:sz w:val="22"/>
        <w:szCs w:val="22"/>
      </w:rPr>
    </w:lvl>
  </w:abstractNum>
  <w:abstractNum w:abstractNumId="7">
    <w:nsid w:val="0000002B"/>
    <w:multiLevelType w:val="singleLevel"/>
    <w:tmpl w:val="0000002B"/>
    <w:name w:val="WW8Num5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Arial" w:hint="default"/>
        <w:strike/>
        <w:sz w:val="22"/>
        <w:szCs w:val="22"/>
        <w:shd w:val="clear" w:color="auto" w:fill="FFFF00"/>
      </w:rPr>
    </w:lvl>
  </w:abstractNum>
  <w:abstractNum w:abstractNumId="8">
    <w:nsid w:val="10FF4A48"/>
    <w:multiLevelType w:val="hybridMultilevel"/>
    <w:tmpl w:val="6912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3253"/>
    <w:multiLevelType w:val="hybridMultilevel"/>
    <w:tmpl w:val="CAF8469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26EA9"/>
    <w:multiLevelType w:val="hybridMultilevel"/>
    <w:tmpl w:val="4DB0C24C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A0C92"/>
    <w:multiLevelType w:val="hybridMultilevel"/>
    <w:tmpl w:val="EDDA8AC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D5905"/>
    <w:multiLevelType w:val="hybridMultilevel"/>
    <w:tmpl w:val="9D901F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4261"/>
    <w:multiLevelType w:val="hybridMultilevel"/>
    <w:tmpl w:val="CA0CDBC2"/>
    <w:lvl w:ilvl="0" w:tplc="D13C6AB4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4464EA"/>
    <w:multiLevelType w:val="hybridMultilevel"/>
    <w:tmpl w:val="5BEA92C6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D4120"/>
    <w:multiLevelType w:val="hybridMultilevel"/>
    <w:tmpl w:val="75281C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E4087"/>
    <w:multiLevelType w:val="hybridMultilevel"/>
    <w:tmpl w:val="F2DCA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4093DC">
      <w:start w:val="1"/>
      <w:numFmt w:val="decimal"/>
      <w:lvlText w:val="%2)"/>
      <w:lvlJc w:val="left"/>
      <w:pPr>
        <w:tabs>
          <w:tab w:val="num" w:pos="1649"/>
        </w:tabs>
        <w:ind w:left="1649" w:hanging="569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E35143"/>
    <w:multiLevelType w:val="hybridMultilevel"/>
    <w:tmpl w:val="8242BCE2"/>
    <w:lvl w:ilvl="0" w:tplc="605ADC6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EFD0049"/>
    <w:multiLevelType w:val="hybridMultilevel"/>
    <w:tmpl w:val="4CA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5E96"/>
    <w:multiLevelType w:val="hybridMultilevel"/>
    <w:tmpl w:val="5976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C6028"/>
    <w:multiLevelType w:val="hybridMultilevel"/>
    <w:tmpl w:val="0C4878BA"/>
    <w:lvl w:ilvl="0" w:tplc="2458C00E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1">
    <w:nsid w:val="658740DC"/>
    <w:multiLevelType w:val="hybridMultilevel"/>
    <w:tmpl w:val="E346AB48"/>
    <w:lvl w:ilvl="0" w:tplc="364093DC">
      <w:start w:val="1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6F42FC"/>
    <w:multiLevelType w:val="hybridMultilevel"/>
    <w:tmpl w:val="571EB2E4"/>
    <w:lvl w:ilvl="0" w:tplc="4148C128">
      <w:start w:val="4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2E22EB"/>
    <w:multiLevelType w:val="hybridMultilevel"/>
    <w:tmpl w:val="E43EA46E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4">
    <w:nsid w:val="7D450243"/>
    <w:multiLevelType w:val="hybridMultilevel"/>
    <w:tmpl w:val="321CBFBE"/>
    <w:lvl w:ilvl="0" w:tplc="605ADC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036D646">
      <w:start w:val="1"/>
      <w:numFmt w:val="lowerLetter"/>
      <w:lvlText w:val="%2)"/>
      <w:lvlJc w:val="left"/>
      <w:pPr>
        <w:tabs>
          <w:tab w:val="num" w:pos="2273"/>
        </w:tabs>
        <w:ind w:left="2273" w:hanging="626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F484A49"/>
    <w:multiLevelType w:val="hybridMultilevel"/>
    <w:tmpl w:val="4604561C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2"/>
  </w:num>
  <w:num w:numId="5">
    <w:abstractNumId w:val="23"/>
  </w:num>
  <w:num w:numId="6">
    <w:abstractNumId w:val="24"/>
  </w:num>
  <w:num w:numId="7">
    <w:abstractNumId w:val="11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19"/>
  </w:num>
  <w:num w:numId="22">
    <w:abstractNumId w:val="18"/>
  </w:num>
  <w:num w:numId="23">
    <w:abstractNumId w:val="0"/>
  </w:num>
  <w:num w:numId="24">
    <w:abstractNumId w:val="15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CF"/>
    <w:rsid w:val="0000333B"/>
    <w:rsid w:val="000405C7"/>
    <w:rsid w:val="00064D96"/>
    <w:rsid w:val="0009300C"/>
    <w:rsid w:val="000B65EC"/>
    <w:rsid w:val="000C1C3C"/>
    <w:rsid w:val="000D36F9"/>
    <w:rsid w:val="000E0016"/>
    <w:rsid w:val="000E0470"/>
    <w:rsid w:val="000F2B0B"/>
    <w:rsid w:val="000F33C0"/>
    <w:rsid w:val="001141EB"/>
    <w:rsid w:val="0014740B"/>
    <w:rsid w:val="0016315C"/>
    <w:rsid w:val="001B7416"/>
    <w:rsid w:val="001D7B56"/>
    <w:rsid w:val="001E14AC"/>
    <w:rsid w:val="001E20D6"/>
    <w:rsid w:val="00215409"/>
    <w:rsid w:val="0022255E"/>
    <w:rsid w:val="00223362"/>
    <w:rsid w:val="00225DCD"/>
    <w:rsid w:val="00267957"/>
    <w:rsid w:val="00267E86"/>
    <w:rsid w:val="00283F41"/>
    <w:rsid w:val="00290AD0"/>
    <w:rsid w:val="002B161D"/>
    <w:rsid w:val="002D449F"/>
    <w:rsid w:val="00320A85"/>
    <w:rsid w:val="0032768D"/>
    <w:rsid w:val="00333075"/>
    <w:rsid w:val="00340EAB"/>
    <w:rsid w:val="00354021"/>
    <w:rsid w:val="00357CCF"/>
    <w:rsid w:val="00364916"/>
    <w:rsid w:val="0039064E"/>
    <w:rsid w:val="00394FD8"/>
    <w:rsid w:val="003B2360"/>
    <w:rsid w:val="003C7448"/>
    <w:rsid w:val="003D0A87"/>
    <w:rsid w:val="004020D5"/>
    <w:rsid w:val="00413683"/>
    <w:rsid w:val="00417602"/>
    <w:rsid w:val="0043240B"/>
    <w:rsid w:val="00436025"/>
    <w:rsid w:val="00450371"/>
    <w:rsid w:val="004650FF"/>
    <w:rsid w:val="004663CA"/>
    <w:rsid w:val="004820E4"/>
    <w:rsid w:val="004822BC"/>
    <w:rsid w:val="004863EA"/>
    <w:rsid w:val="00487D30"/>
    <w:rsid w:val="00491531"/>
    <w:rsid w:val="004A2553"/>
    <w:rsid w:val="004B03DD"/>
    <w:rsid w:val="004B2292"/>
    <w:rsid w:val="004E40C1"/>
    <w:rsid w:val="00514C24"/>
    <w:rsid w:val="00517CB5"/>
    <w:rsid w:val="00517FCF"/>
    <w:rsid w:val="00522802"/>
    <w:rsid w:val="005739DF"/>
    <w:rsid w:val="00574888"/>
    <w:rsid w:val="00595AA7"/>
    <w:rsid w:val="005B2011"/>
    <w:rsid w:val="005B5D43"/>
    <w:rsid w:val="005D7FE5"/>
    <w:rsid w:val="005F615D"/>
    <w:rsid w:val="006607D7"/>
    <w:rsid w:val="00663867"/>
    <w:rsid w:val="00676991"/>
    <w:rsid w:val="00692E55"/>
    <w:rsid w:val="006A6E49"/>
    <w:rsid w:val="006B182B"/>
    <w:rsid w:val="006F3D0B"/>
    <w:rsid w:val="0072079F"/>
    <w:rsid w:val="0073023E"/>
    <w:rsid w:val="007564AB"/>
    <w:rsid w:val="00774FE6"/>
    <w:rsid w:val="0078298B"/>
    <w:rsid w:val="00782B26"/>
    <w:rsid w:val="007C4FF6"/>
    <w:rsid w:val="007E196F"/>
    <w:rsid w:val="008018E5"/>
    <w:rsid w:val="0081051F"/>
    <w:rsid w:val="00812F16"/>
    <w:rsid w:val="00834898"/>
    <w:rsid w:val="00841194"/>
    <w:rsid w:val="008935D4"/>
    <w:rsid w:val="00894821"/>
    <w:rsid w:val="008A712A"/>
    <w:rsid w:val="008C3071"/>
    <w:rsid w:val="008D4F41"/>
    <w:rsid w:val="00900430"/>
    <w:rsid w:val="00900A6D"/>
    <w:rsid w:val="00907AAB"/>
    <w:rsid w:val="009111F4"/>
    <w:rsid w:val="00924013"/>
    <w:rsid w:val="009257AF"/>
    <w:rsid w:val="00957506"/>
    <w:rsid w:val="00994732"/>
    <w:rsid w:val="009E68E2"/>
    <w:rsid w:val="00A468E8"/>
    <w:rsid w:val="00A764B2"/>
    <w:rsid w:val="00A83D0B"/>
    <w:rsid w:val="00A8660B"/>
    <w:rsid w:val="00A93C15"/>
    <w:rsid w:val="00AA03E0"/>
    <w:rsid w:val="00AB32AF"/>
    <w:rsid w:val="00AB4029"/>
    <w:rsid w:val="00AB6CF2"/>
    <w:rsid w:val="00AE613A"/>
    <w:rsid w:val="00AF7768"/>
    <w:rsid w:val="00B42C5D"/>
    <w:rsid w:val="00B5099E"/>
    <w:rsid w:val="00B6343E"/>
    <w:rsid w:val="00B86C06"/>
    <w:rsid w:val="00B93080"/>
    <w:rsid w:val="00BC0E41"/>
    <w:rsid w:val="00BD2EFB"/>
    <w:rsid w:val="00BD7F8E"/>
    <w:rsid w:val="00BE251E"/>
    <w:rsid w:val="00BE25DF"/>
    <w:rsid w:val="00BF5377"/>
    <w:rsid w:val="00C003F4"/>
    <w:rsid w:val="00C150CB"/>
    <w:rsid w:val="00C21AD8"/>
    <w:rsid w:val="00C33E66"/>
    <w:rsid w:val="00C626A5"/>
    <w:rsid w:val="00C720F5"/>
    <w:rsid w:val="00C7489C"/>
    <w:rsid w:val="00C80222"/>
    <w:rsid w:val="00C95EB3"/>
    <w:rsid w:val="00CE3543"/>
    <w:rsid w:val="00CF7BF6"/>
    <w:rsid w:val="00D41ECB"/>
    <w:rsid w:val="00D45D29"/>
    <w:rsid w:val="00D464F9"/>
    <w:rsid w:val="00D52D33"/>
    <w:rsid w:val="00D538EB"/>
    <w:rsid w:val="00D604EF"/>
    <w:rsid w:val="00D93AE6"/>
    <w:rsid w:val="00DB2F11"/>
    <w:rsid w:val="00DD1E2F"/>
    <w:rsid w:val="00DF114A"/>
    <w:rsid w:val="00E26992"/>
    <w:rsid w:val="00E36799"/>
    <w:rsid w:val="00E52E72"/>
    <w:rsid w:val="00E66566"/>
    <w:rsid w:val="00E77AF9"/>
    <w:rsid w:val="00E84D1B"/>
    <w:rsid w:val="00EC4321"/>
    <w:rsid w:val="00EE233E"/>
    <w:rsid w:val="00EF0A4F"/>
    <w:rsid w:val="00EF6F77"/>
    <w:rsid w:val="00F06078"/>
    <w:rsid w:val="00F227E2"/>
    <w:rsid w:val="00F36B1E"/>
    <w:rsid w:val="00F8129C"/>
    <w:rsid w:val="00F8331E"/>
    <w:rsid w:val="00FA7190"/>
    <w:rsid w:val="00FB4D92"/>
    <w:rsid w:val="00FC0E44"/>
    <w:rsid w:val="00FD431F"/>
    <w:rsid w:val="00FF5B2C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2ECD-0945-4EFC-9F24-E21B3F1C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E.Masternak-Huczek</dc:creator>
  <cp:lastModifiedBy>E.Masternak-Huczek</cp:lastModifiedBy>
  <cp:revision>74</cp:revision>
  <cp:lastPrinted>2015-05-28T05:55:00Z</cp:lastPrinted>
  <dcterms:created xsi:type="dcterms:W3CDTF">2015-05-13T06:20:00Z</dcterms:created>
  <dcterms:modified xsi:type="dcterms:W3CDTF">2015-08-04T06:14:00Z</dcterms:modified>
</cp:coreProperties>
</file>